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CE8" w14:textId="2A1DC6BB" w:rsidR="003A3ADE" w:rsidRPr="005C2823" w:rsidRDefault="003A3ADE" w:rsidP="000F2898">
      <w:pPr>
        <w:pStyle w:val="Salutation"/>
        <w:rPr>
          <w:rFonts w:ascii="Arial" w:hAnsi="Arial" w:cs="Arial"/>
        </w:rPr>
      </w:pPr>
      <w:r w:rsidRPr="005C2823">
        <w:rPr>
          <w:rFonts w:ascii="Arial" w:hAnsi="Arial" w:cs="Arial"/>
        </w:rPr>
        <w:t>SCHOOL ADDRESS</w:t>
      </w:r>
    </w:p>
    <w:p w14:paraId="34898567" w14:textId="77777777" w:rsidR="003A3ADE" w:rsidRPr="005C2823" w:rsidRDefault="003A3ADE" w:rsidP="000F2898">
      <w:pPr>
        <w:pStyle w:val="Salutation"/>
        <w:rPr>
          <w:rFonts w:ascii="Arial" w:hAnsi="Arial" w:cs="Arial"/>
        </w:rPr>
      </w:pPr>
      <w:r w:rsidRPr="005C2823">
        <w:rPr>
          <w:rFonts w:ascii="Arial" w:hAnsi="Arial" w:cs="Arial"/>
        </w:rPr>
        <w:t>DATE</w:t>
      </w:r>
    </w:p>
    <w:p w14:paraId="1ACF8115" w14:textId="77777777" w:rsidR="00462B54" w:rsidRPr="005C2823" w:rsidRDefault="00B22EC4" w:rsidP="000F2898">
      <w:pPr>
        <w:pStyle w:val="Salutation"/>
        <w:rPr>
          <w:rFonts w:ascii="Arial" w:hAnsi="Arial" w:cs="Arial"/>
        </w:rPr>
      </w:pPr>
      <w:r w:rsidRPr="005C2823">
        <w:rPr>
          <w:rFonts w:ascii="Arial" w:hAnsi="Arial" w:cs="Arial"/>
        </w:rPr>
        <w:t>Dear:</w:t>
      </w:r>
    </w:p>
    <w:p w14:paraId="2597D31B" w14:textId="77777777" w:rsidR="003A3ADE" w:rsidRPr="005C2823" w:rsidRDefault="003A3ADE" w:rsidP="003A3ADE">
      <w:pPr>
        <w:rPr>
          <w:rFonts w:ascii="Arial" w:hAnsi="Arial" w:cs="Arial"/>
        </w:rPr>
      </w:pPr>
      <w:r w:rsidRPr="005C2823">
        <w:rPr>
          <w:rFonts w:ascii="Arial" w:hAnsi="Arial" w:cs="Arial"/>
        </w:rPr>
        <w:t>Re: Child name [INSERT] D.O.B [INSERT] Class [INSERT]</w:t>
      </w:r>
    </w:p>
    <w:p w14:paraId="4C8A696E" w14:textId="77777777" w:rsidR="003A3ADE" w:rsidRPr="005C2823" w:rsidRDefault="003A3ADE" w:rsidP="003A3ADE">
      <w:pPr>
        <w:rPr>
          <w:rFonts w:ascii="Arial" w:hAnsi="Arial" w:cs="Arial"/>
        </w:rPr>
      </w:pPr>
    </w:p>
    <w:p w14:paraId="74FB8AC2" w14:textId="77777777" w:rsidR="003A3ADE" w:rsidRPr="005C2823" w:rsidRDefault="003A3ADE" w:rsidP="003A3ADE">
      <w:pPr>
        <w:rPr>
          <w:rFonts w:ascii="Arial" w:hAnsi="Arial" w:cs="Arial"/>
          <w:color w:val="FF0000"/>
        </w:rPr>
      </w:pPr>
      <w:r w:rsidRPr="005C2823">
        <w:rPr>
          <w:rFonts w:ascii="Arial" w:hAnsi="Arial" w:cs="Arial"/>
        </w:rPr>
        <w:t xml:space="preserve">We have concerns over the number of occasions your son/daughter has been arriving late at school. Please note on the enclosed attendance record the number of late marks recorded for the last four weeks. </w:t>
      </w:r>
      <w:r w:rsidRPr="005C2823">
        <w:rPr>
          <w:rFonts w:ascii="Arial" w:hAnsi="Arial" w:cs="Arial"/>
          <w:i/>
          <w:color w:val="FF0000"/>
        </w:rPr>
        <w:t>(Attach a copy of the child’s herringbone with late marks both ‘L’s and ‘</w:t>
      </w:r>
      <w:proofErr w:type="gramStart"/>
      <w:r w:rsidRPr="005C2823">
        <w:rPr>
          <w:rFonts w:ascii="Arial" w:hAnsi="Arial" w:cs="Arial"/>
          <w:i/>
          <w:color w:val="FF0000"/>
        </w:rPr>
        <w:t>U’s</w:t>
      </w:r>
      <w:proofErr w:type="gramEnd"/>
      <w:r w:rsidRPr="005C2823">
        <w:rPr>
          <w:rFonts w:ascii="Arial" w:hAnsi="Arial" w:cs="Arial"/>
          <w:i/>
          <w:color w:val="FF0000"/>
        </w:rPr>
        <w:t xml:space="preserve"> highlighted)</w:t>
      </w:r>
    </w:p>
    <w:p w14:paraId="71072098" w14:textId="77777777" w:rsidR="003A3ADE" w:rsidRPr="005C2823" w:rsidRDefault="003A3ADE" w:rsidP="003A3ADE">
      <w:pPr>
        <w:rPr>
          <w:rFonts w:ascii="Arial" w:hAnsi="Arial" w:cs="Arial"/>
        </w:rPr>
      </w:pPr>
      <w:r w:rsidRPr="005C2823">
        <w:rPr>
          <w:rFonts w:ascii="Arial" w:hAnsi="Arial" w:cs="Arial"/>
        </w:rPr>
        <w:t>The school day starts at [INSERT SCHOOL START TIME</w:t>
      </w:r>
      <w:r w:rsidR="00C908F8" w:rsidRPr="005C2823">
        <w:rPr>
          <w:rFonts w:ascii="Arial" w:hAnsi="Arial" w:cs="Arial"/>
        </w:rPr>
        <w:t>]</w:t>
      </w:r>
      <w:r w:rsidRPr="005C2823">
        <w:rPr>
          <w:rFonts w:ascii="Arial" w:hAnsi="Arial" w:cs="Arial"/>
        </w:rPr>
        <w:t xml:space="preserve"> with registration which all children should attend. The school gates are opened at </w:t>
      </w:r>
      <w:r w:rsidR="00C908F8" w:rsidRPr="005C2823">
        <w:rPr>
          <w:rFonts w:ascii="Arial" w:hAnsi="Arial" w:cs="Arial"/>
        </w:rPr>
        <w:t>[INSERT SCHOOL GATE OPENING TIME]</w:t>
      </w:r>
      <w:r w:rsidRPr="005C2823">
        <w:rPr>
          <w:rFonts w:ascii="Arial" w:hAnsi="Arial" w:cs="Arial"/>
        </w:rPr>
        <w:t xml:space="preserve"> and there is adult supervision in the playground</w:t>
      </w:r>
      <w:r w:rsidR="00C908F8" w:rsidRPr="005C2823">
        <w:rPr>
          <w:rFonts w:ascii="Arial" w:hAnsi="Arial" w:cs="Arial"/>
        </w:rPr>
        <w:t>/on site</w:t>
      </w:r>
      <w:r w:rsidRPr="005C2823">
        <w:rPr>
          <w:rFonts w:ascii="Arial" w:hAnsi="Arial" w:cs="Arial"/>
        </w:rPr>
        <w:t xml:space="preserve"> from this time. We also run a breakfast club which starts at </w:t>
      </w:r>
      <w:r w:rsidR="00C908F8" w:rsidRPr="005C2823">
        <w:rPr>
          <w:rFonts w:ascii="Arial" w:hAnsi="Arial" w:cs="Arial"/>
        </w:rPr>
        <w:t>[INSERT BREAKFAST CLUB START TIME]</w:t>
      </w:r>
      <w:r w:rsidRPr="005C2823">
        <w:rPr>
          <w:rFonts w:ascii="Arial" w:hAnsi="Arial" w:cs="Arial"/>
        </w:rPr>
        <w:t xml:space="preserve"> each day and is free</w:t>
      </w:r>
      <w:r w:rsidR="00C908F8" w:rsidRPr="005C2823">
        <w:rPr>
          <w:rFonts w:ascii="Arial" w:hAnsi="Arial" w:cs="Arial"/>
        </w:rPr>
        <w:t>/costs for</w:t>
      </w:r>
      <w:r w:rsidRPr="005C2823">
        <w:rPr>
          <w:rFonts w:ascii="Arial" w:hAnsi="Arial" w:cs="Arial"/>
        </w:rPr>
        <w:t xml:space="preserve"> every child. You </w:t>
      </w:r>
      <w:r w:rsidR="00C908F8" w:rsidRPr="005C2823">
        <w:rPr>
          <w:rFonts w:ascii="Arial" w:hAnsi="Arial" w:cs="Arial"/>
        </w:rPr>
        <w:t>do/</w:t>
      </w:r>
      <w:r w:rsidRPr="005C2823">
        <w:rPr>
          <w:rFonts w:ascii="Arial" w:hAnsi="Arial" w:cs="Arial"/>
        </w:rPr>
        <w:t>do not need to book a place</w:t>
      </w:r>
      <w:r w:rsidR="00C908F8" w:rsidRPr="005C2823">
        <w:rPr>
          <w:rFonts w:ascii="Arial" w:hAnsi="Arial" w:cs="Arial"/>
        </w:rPr>
        <w:t>.</w:t>
      </w:r>
    </w:p>
    <w:p w14:paraId="397A6B9E" w14:textId="77777777" w:rsidR="003A3ADE" w:rsidRPr="005C2823" w:rsidRDefault="003A3ADE" w:rsidP="003A3ADE">
      <w:pPr>
        <w:rPr>
          <w:rFonts w:ascii="Arial" w:hAnsi="Arial" w:cs="Arial"/>
        </w:rPr>
      </w:pPr>
      <w:r w:rsidRPr="005C2823">
        <w:rPr>
          <w:rFonts w:ascii="Arial" w:hAnsi="Arial" w:cs="Arial"/>
        </w:rPr>
        <w:t>Frequent lateness can add up to a considerable amount of learning missed.  Arriving 15 minutes late each day will amount to having missed 2 full school weeks by the end of the school year.</w:t>
      </w:r>
    </w:p>
    <w:p w14:paraId="287F64BE" w14:textId="77777777" w:rsidR="003A3ADE" w:rsidRPr="005C2823" w:rsidRDefault="003A3ADE" w:rsidP="003A3ADE">
      <w:pPr>
        <w:rPr>
          <w:rFonts w:ascii="Arial" w:hAnsi="Arial" w:cs="Arial"/>
        </w:rPr>
      </w:pPr>
      <w:r w:rsidRPr="005C2823">
        <w:rPr>
          <w:rFonts w:ascii="Arial" w:hAnsi="Arial" w:cs="Arial"/>
        </w:rPr>
        <w:t xml:space="preserve">The school will be monitoring your </w:t>
      </w:r>
      <w:r w:rsidR="00C908F8" w:rsidRPr="005C2823">
        <w:rPr>
          <w:rFonts w:ascii="Arial" w:hAnsi="Arial" w:cs="Arial"/>
        </w:rPr>
        <w:t>son/</w:t>
      </w:r>
      <w:r w:rsidRPr="005C2823">
        <w:rPr>
          <w:rFonts w:ascii="Arial" w:hAnsi="Arial" w:cs="Arial"/>
        </w:rPr>
        <w:t xml:space="preserve">daughter’s attendance and if there is not a noticeable improvement you will be invited to attend a meeting with </w:t>
      </w:r>
      <w:r w:rsidR="00C908F8" w:rsidRPr="005C2823">
        <w:rPr>
          <w:rFonts w:ascii="Arial" w:hAnsi="Arial" w:cs="Arial"/>
        </w:rPr>
        <w:t>[INSERT HEAD TEACHER/PRINCIPALS]</w:t>
      </w:r>
      <w:r w:rsidRPr="005C2823">
        <w:rPr>
          <w:rFonts w:ascii="Arial" w:hAnsi="Arial" w:cs="Arial"/>
        </w:rPr>
        <w:t>, Head Teacher</w:t>
      </w:r>
      <w:r w:rsidR="00C908F8" w:rsidRPr="005C2823">
        <w:rPr>
          <w:rFonts w:ascii="Arial" w:hAnsi="Arial" w:cs="Arial"/>
        </w:rPr>
        <w:t>/Principal</w:t>
      </w:r>
      <w:r w:rsidRPr="005C2823">
        <w:rPr>
          <w:rFonts w:ascii="Arial" w:hAnsi="Arial" w:cs="Arial"/>
        </w:rPr>
        <w:t>.</w:t>
      </w:r>
    </w:p>
    <w:p w14:paraId="3A48866B" w14:textId="67CA9C3B" w:rsidR="003A3ADE" w:rsidRPr="005C2823" w:rsidRDefault="003A3ADE" w:rsidP="003A3ADE">
      <w:pPr>
        <w:rPr>
          <w:rFonts w:ascii="Arial" w:hAnsi="Arial" w:cs="Arial"/>
        </w:rPr>
      </w:pPr>
      <w:r w:rsidRPr="005C2823">
        <w:rPr>
          <w:rFonts w:ascii="Arial" w:hAnsi="Arial" w:cs="Arial"/>
        </w:rPr>
        <w:t>Please also find enclosed information on school attendance and lateness. Should you wish to discuss the a</w:t>
      </w:r>
      <w:r w:rsidR="00E839B9" w:rsidRPr="005C2823">
        <w:rPr>
          <w:rFonts w:ascii="Arial" w:hAnsi="Arial" w:cs="Arial"/>
        </w:rPr>
        <w:t>bove please contact [INSERT ATTENDANCE LEAD] on [INSERT TELEPHONE NUMBER]</w:t>
      </w:r>
      <w:r w:rsidRPr="005C2823">
        <w:rPr>
          <w:rFonts w:ascii="Arial" w:hAnsi="Arial" w:cs="Arial"/>
        </w:rPr>
        <w:t>.</w:t>
      </w:r>
    </w:p>
    <w:p w14:paraId="0B5995F5" w14:textId="77777777" w:rsidR="003A3ADE" w:rsidRPr="005C2823" w:rsidRDefault="003A3ADE" w:rsidP="003A3ADE">
      <w:pPr>
        <w:rPr>
          <w:rFonts w:ascii="Arial" w:hAnsi="Arial" w:cs="Arial"/>
        </w:rPr>
      </w:pPr>
    </w:p>
    <w:p w14:paraId="06DA9EBD" w14:textId="6B8554FA" w:rsidR="00462B54" w:rsidRPr="005C2823" w:rsidRDefault="00E839B9" w:rsidP="002E1A5A">
      <w:pPr>
        <w:pStyle w:val="Closing"/>
        <w:rPr>
          <w:rFonts w:ascii="Arial" w:hAnsi="Arial" w:cs="Arial"/>
        </w:rPr>
      </w:pPr>
      <w:r w:rsidRPr="005C2823">
        <w:rPr>
          <w:rFonts w:ascii="Arial" w:hAnsi="Arial" w:cs="Arial"/>
        </w:rPr>
        <w:t>Yours Sincerely</w:t>
      </w:r>
      <w:r w:rsidR="00B22EC4" w:rsidRPr="005C2823">
        <w:rPr>
          <w:rFonts w:ascii="Arial" w:hAnsi="Arial" w:cs="Arial"/>
        </w:rPr>
        <w:t>,</w:t>
      </w:r>
    </w:p>
    <w:p w14:paraId="0C087E1F" w14:textId="24FE7FCB" w:rsidR="00115663" w:rsidRPr="005C2823" w:rsidRDefault="00115663" w:rsidP="00115663">
      <w:pPr>
        <w:pStyle w:val="Signature"/>
        <w:rPr>
          <w:rFonts w:ascii="Arial" w:hAnsi="Arial" w:cs="Arial"/>
        </w:rPr>
      </w:pPr>
    </w:p>
    <w:sectPr w:rsidR="00115663" w:rsidRPr="005C2823" w:rsidSect="006F036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86" w:right="864" w:bottom="144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6153" w14:textId="77777777" w:rsidR="003A3ADE" w:rsidRDefault="003A3ADE">
      <w:pPr>
        <w:spacing w:after="0" w:line="240" w:lineRule="auto"/>
      </w:pPr>
      <w:r>
        <w:separator/>
      </w:r>
    </w:p>
  </w:endnote>
  <w:endnote w:type="continuationSeparator" w:id="0">
    <w:p w14:paraId="126818B0" w14:textId="77777777" w:rsidR="003A3ADE" w:rsidRDefault="003A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7953D535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6D3E062" w14:textId="686C19D7" w:rsidR="00115663" w:rsidRDefault="00115663" w:rsidP="00115663">
          <w:pPr>
            <w:pStyle w:val="Footer"/>
            <w:spacing w:after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F6D7DF4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1BF3552" w14:textId="77777777" w:rsidR="002E1A5A" w:rsidRDefault="002E1A5A" w:rsidP="002E1A5A">
          <w:pPr>
            <w:pStyle w:val="Footer"/>
            <w:spacing w:after="0"/>
          </w:pPr>
          <w:r>
            <w:rPr>
              <w:noProof/>
              <w:lang w:val="en-GB" w:eastAsia="en-GB"/>
            </w:rPr>
            <w:drawing>
              <wp:inline distT="0" distB="0" distL="0" distR="0" wp14:anchorId="4F3E2DC7" wp14:editId="1F6EFA45">
                <wp:extent cx="8551368" cy="976184"/>
                <wp:effectExtent l="0" t="0" r="2540" b="0"/>
                <wp:docPr id="3" name="Picture 3" descr="green waves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3820" w14:textId="77777777" w:rsidR="003A3ADE" w:rsidRDefault="003A3ADE">
      <w:pPr>
        <w:spacing w:after="0" w:line="240" w:lineRule="auto"/>
      </w:pPr>
      <w:r>
        <w:separator/>
      </w:r>
    </w:p>
  </w:footnote>
  <w:footnote w:type="continuationSeparator" w:id="0">
    <w:p w14:paraId="7FAD1385" w14:textId="77777777" w:rsidR="003A3ADE" w:rsidRDefault="003A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08E53485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5F061F22" w14:textId="37B1A57B" w:rsidR="00115663" w:rsidRDefault="004A461D" w:rsidP="00115663">
          <w:pPr>
            <w:pStyle w:val="Header"/>
          </w:pPr>
          <w:r w:rsidRPr="005E6353"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352625AB" wp14:editId="16C385C2">
                <wp:simplePos x="0" y="0"/>
                <wp:positionH relativeFrom="margin">
                  <wp:posOffset>190500</wp:posOffset>
                </wp:positionH>
                <wp:positionV relativeFrom="paragraph">
                  <wp:posOffset>233045</wp:posOffset>
                </wp:positionV>
                <wp:extent cx="2962275" cy="443230"/>
                <wp:effectExtent l="0" t="0" r="9525" b="0"/>
                <wp:wrapTight wrapText="bothSides">
                  <wp:wrapPolygon edited="0">
                    <wp:start x="0" y="0"/>
                    <wp:lineTo x="0" y="20424"/>
                    <wp:lineTo x="21531" y="20424"/>
                    <wp:lineTo x="21531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951F" w14:textId="77777777" w:rsidR="00E71405" w:rsidRDefault="007E3A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DE"/>
    <w:rsid w:val="00066E19"/>
    <w:rsid w:val="000B4BF8"/>
    <w:rsid w:val="000F2898"/>
    <w:rsid w:val="0011566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A3ADE"/>
    <w:rsid w:val="003F7C02"/>
    <w:rsid w:val="00462B54"/>
    <w:rsid w:val="004A461D"/>
    <w:rsid w:val="004C595E"/>
    <w:rsid w:val="00535A9A"/>
    <w:rsid w:val="00576382"/>
    <w:rsid w:val="005C2823"/>
    <w:rsid w:val="00620729"/>
    <w:rsid w:val="00673242"/>
    <w:rsid w:val="00691768"/>
    <w:rsid w:val="006B63EE"/>
    <w:rsid w:val="006F0367"/>
    <w:rsid w:val="007C4A68"/>
    <w:rsid w:val="007E0D6E"/>
    <w:rsid w:val="007E3A99"/>
    <w:rsid w:val="008658F6"/>
    <w:rsid w:val="008945AC"/>
    <w:rsid w:val="009439AA"/>
    <w:rsid w:val="00A45E55"/>
    <w:rsid w:val="00B22EC4"/>
    <w:rsid w:val="00B54EAE"/>
    <w:rsid w:val="00B552FE"/>
    <w:rsid w:val="00BA5A05"/>
    <w:rsid w:val="00BC06ED"/>
    <w:rsid w:val="00C908F8"/>
    <w:rsid w:val="00CE2CAB"/>
    <w:rsid w:val="00D904CD"/>
    <w:rsid w:val="00DE3E34"/>
    <w:rsid w:val="00E041D6"/>
    <w:rsid w:val="00E32718"/>
    <w:rsid w:val="00E71405"/>
    <w:rsid w:val="00E802A8"/>
    <w:rsid w:val="00E839B9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2777DD"/>
  <w15:chartTrackingRefBased/>
  <w15:docId w15:val="{AD436386-6E74-41CF-BDF7-1ED37893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035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5</TotalTime>
  <Pages>1</Pages>
  <Words>222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Katie</dc:creator>
  <cp:keywords/>
  <dc:description/>
  <cp:lastModifiedBy>Griffiths, Katie</cp:lastModifiedBy>
  <cp:revision>3</cp:revision>
  <dcterms:created xsi:type="dcterms:W3CDTF">2019-02-12T14:58:00Z</dcterms:created>
  <dcterms:modified xsi:type="dcterms:W3CDTF">2022-05-13T13:24:00Z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