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96633">
    <v:background id="_x0000_s1025" o:bwmode="white" fillcolor="#963">
      <v:fill r:id="rId4" o:title="Medium wood" type="tile"/>
    </v:background>
  </w:background>
  <w:body>
    <w:bookmarkStart w:id="0" w:name="_GoBack"/>
    <w:bookmarkEnd w:id="0"/>
    <w:p w14:paraId="3CBC4C4C" w14:textId="44479662" w:rsidR="001A071B" w:rsidRDefault="00B43339" w:rsidP="001A071B">
      <w:pPr>
        <w:rPr>
          <w:color w:val="1F497D"/>
          <w:lang w:eastAsia="en-GB"/>
        </w:rPr>
      </w:pPr>
      <w:r>
        <w:rPr>
          <w:noProof/>
          <w:color w:val="1F497D"/>
          <w:lang w:eastAsia="en-GB"/>
        </w:rPr>
        <mc:AlternateContent>
          <mc:Choice Requires="wpc">
            <w:drawing>
              <wp:anchor distT="0" distB="0" distL="114300" distR="114300" simplePos="0" relativeHeight="251673600" behindDoc="0" locked="0" layoutInCell="1" allowOverlap="1" wp14:anchorId="671CB054" wp14:editId="76BDB59B">
                <wp:simplePos x="0" y="0"/>
                <wp:positionH relativeFrom="margin">
                  <wp:align>center</wp:align>
                </wp:positionH>
                <wp:positionV relativeFrom="paragraph">
                  <wp:posOffset>-1121480</wp:posOffset>
                </wp:positionV>
                <wp:extent cx="2529840" cy="2464435"/>
                <wp:effectExtent l="0" t="0" r="3810" b="0"/>
                <wp:wrapNone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5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40" y="34226"/>
                            <a:ext cx="2458800" cy="2430209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53B1A" id="Canvas 6" o:spid="_x0000_s1026" editas="canvas" style="position:absolute;margin-left:0;margin-top:-88.3pt;width:199.2pt;height:194.05pt;z-index:251673600;mso-position-horizontal:center;mso-position-horizontal-relative:margin" coordsize="25298,246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298;height:24644;visibility:visible;mso-wrap-style:square">
                  <v:fill o:detectmouseclick="t"/>
                  <v:path o:connecttype="none"/>
                </v:shape>
                <v:shape id="Picture 5" o:spid="_x0000_s1028" type="#_x0000_t75" style="position:absolute;left:710;top:342;width:24588;height:2430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S+yrCAAAA2gAAAA8AAABkcnMvZG93bnJldi54bWxEj1uLwjAUhN8X/A/hCL6tqYLLUo3iheqC&#10;C+IFfD00x7TYnJQmav33ZmHBx2FmvmEms9ZW4k6NLx0rGPQTEMS50yUbBadj9vkNwgdkjZVjUvAk&#10;D7Np52OCqXYP3tP9EIyIEPYpKihCqFMpfV6QRd93NXH0Lq6xGKJsjNQNPiLcVnKYJF/SYslxocCa&#10;lgXl18PNKjhvM5NV9e9zvZH73WKVh7kZaaV63XY+BhGoDe/wf/tHKxjB35V4A+T0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0vsqwgAAANoAAAAPAAAAAAAAAAAAAAAAAJ8C&#10;AABkcnMvZG93bnJldi54bWxQSwUGAAAAAAQABAD3AAAAjgMAAAAA&#10;">
                  <v:imagedata r:id="rId10" o:title=""/>
                </v:shape>
                <w10:wrap anchorx="margin"/>
              </v:group>
            </w:pict>
          </mc:Fallback>
        </mc:AlternateContent>
      </w:r>
      <w:r w:rsidR="001A071B">
        <w:rPr>
          <w:color w:val="1F497D"/>
          <w:lang w:eastAsia="en-GB"/>
        </w:rPr>
        <w:t xml:space="preserve">   </w:t>
      </w:r>
    </w:p>
    <w:p w14:paraId="7E40CF54" w14:textId="1A4FEAB3" w:rsidR="000B54C6" w:rsidRDefault="000B54C6" w:rsidP="001A071B"/>
    <w:p w14:paraId="6F9323E9" w14:textId="65375C28" w:rsidR="000B54C6" w:rsidRDefault="000B54C6" w:rsidP="000B54C6"/>
    <w:p w14:paraId="157774E4" w14:textId="5CEA350E" w:rsidR="00BA5952" w:rsidRDefault="00BA5952" w:rsidP="000B54C6">
      <w:pPr>
        <w:rPr>
          <w:noProof/>
          <w:lang w:eastAsia="en-GB"/>
        </w:rPr>
      </w:pPr>
    </w:p>
    <w:p w14:paraId="78ED66CB" w14:textId="66ECE57B" w:rsidR="00A742DF" w:rsidRDefault="00A742DF" w:rsidP="000B54C6">
      <w:pPr>
        <w:rPr>
          <w:noProof/>
          <w:lang w:eastAsia="en-GB"/>
        </w:rPr>
      </w:pPr>
    </w:p>
    <w:p w14:paraId="1EC7DDDF" w14:textId="5A16CF45" w:rsidR="00115663" w:rsidRPr="001A071B" w:rsidRDefault="00AC07D8" w:rsidP="000B54C6">
      <w:r>
        <w:rPr>
          <w:noProof/>
          <w:color w:val="0000FF"/>
          <w:lang w:eastAsia="en-GB"/>
        </w:rPr>
        <w:drawing>
          <wp:anchor distT="0" distB="0" distL="114300" distR="114300" simplePos="0" relativeHeight="251670528" behindDoc="1" locked="0" layoutInCell="1" allowOverlap="1" wp14:anchorId="37910C81" wp14:editId="61242FFA">
            <wp:simplePos x="0" y="0"/>
            <wp:positionH relativeFrom="margin">
              <wp:align>center</wp:align>
            </wp:positionH>
            <wp:positionV relativeFrom="paragraph">
              <wp:posOffset>553085</wp:posOffset>
            </wp:positionV>
            <wp:extent cx="7734300" cy="5699125"/>
            <wp:effectExtent l="0" t="0" r="0" b="0"/>
            <wp:wrapTight wrapText="bothSides">
              <wp:wrapPolygon edited="0">
                <wp:start x="53" y="0"/>
                <wp:lineTo x="0" y="72"/>
                <wp:lineTo x="0" y="21371"/>
                <wp:lineTo x="53" y="21516"/>
                <wp:lineTo x="21494" y="21516"/>
                <wp:lineTo x="21547" y="21371"/>
                <wp:lineTo x="21547" y="72"/>
                <wp:lineTo x="21494" y="0"/>
                <wp:lineTo x="53" y="0"/>
              </wp:wrapPolygon>
            </wp:wrapTight>
            <wp:docPr id="2" name="irc_mi" descr="Image result for blackboar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lackboar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569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01FB80" wp14:editId="5B21CF99">
                <wp:simplePos x="0" y="0"/>
                <wp:positionH relativeFrom="margin">
                  <wp:posOffset>-219075</wp:posOffset>
                </wp:positionH>
                <wp:positionV relativeFrom="paragraph">
                  <wp:posOffset>6659245</wp:posOffset>
                </wp:positionV>
                <wp:extent cx="8770416" cy="1570990"/>
                <wp:effectExtent l="38100" t="38100" r="31115" b="29210"/>
                <wp:wrapNone/>
                <wp:docPr id="22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0416" cy="1570990"/>
                        </a:xfrm>
                        <a:custGeom>
                          <a:avLst/>
                          <a:gdLst>
                            <a:gd name="connsiteX0" fmla="*/ 7772407 w 8770416"/>
                            <a:gd name="connsiteY0" fmla="*/ 32 h 1266336"/>
                            <a:gd name="connsiteX1" fmla="*/ 7 w 8770416"/>
                            <a:gd name="connsiteY1" fmla="*/ 1104932 h 1266336"/>
                            <a:gd name="connsiteX2" fmla="*/ 7820032 w 8770416"/>
                            <a:gd name="connsiteY2" fmla="*/ 1143032 h 1266336"/>
                            <a:gd name="connsiteX3" fmla="*/ 7772407 w 8770416"/>
                            <a:gd name="connsiteY3" fmla="*/ 32 h 12663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770416" h="1266336">
                              <a:moveTo>
                                <a:pt x="7772407" y="32"/>
                              </a:moveTo>
                              <a:cubicBezTo>
                                <a:pt x="6469069" y="-6318"/>
                                <a:pt x="-7930" y="914432"/>
                                <a:pt x="7" y="1104932"/>
                              </a:cubicBezTo>
                              <a:cubicBezTo>
                                <a:pt x="7944" y="1295432"/>
                                <a:pt x="6526219" y="1328770"/>
                                <a:pt x="7820032" y="1143032"/>
                              </a:cubicBezTo>
                              <a:cubicBezTo>
                                <a:pt x="9113845" y="957295"/>
                                <a:pt x="9075745" y="6382"/>
                                <a:pt x="7772407" y="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25FDA5" w14:textId="77777777" w:rsidR="00AC07D8" w:rsidRDefault="00E157A9" w:rsidP="00E157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</w:pPr>
                            <w:r w:rsidRPr="00E157A9"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 xml:space="preserve">                                                                </w:t>
                            </w:r>
                            <w:r w:rsidR="00B61827"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 xml:space="preserve">                        </w:t>
                            </w:r>
                          </w:p>
                          <w:p w14:paraId="48EFB0F8" w14:textId="77777777" w:rsidR="00AC07D8" w:rsidRDefault="00AC07D8" w:rsidP="00E157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</w:pPr>
                          </w:p>
                          <w:p w14:paraId="671647C8" w14:textId="4B2138BA" w:rsidR="00A742DF" w:rsidRPr="00E157A9" w:rsidRDefault="00AC07D8" w:rsidP="00E157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 xml:space="preserve">                                                           </w:t>
                            </w:r>
                            <w:r w:rsidR="00B61827"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 xml:space="preserve"> </w:t>
                            </w:r>
                            <w:r w:rsidR="00A742DF" w:rsidRPr="00E157A9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Attendance Team </w:t>
                            </w:r>
                            <w:r w:rsidR="00A742DF" w:rsidRPr="00E157A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¦ Education, Quality Assurance and Intervention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1FB80" id="Freeform 22" o:spid="_x0000_s1026" style="position:absolute;margin-left:-17.25pt;margin-top:524.35pt;width:690.6pt;height:123.7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8770416,12663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" adj="-11796480,,5400" path="m7772407,32c6469069,-6318,-7930,914432,7,1104932v7937,190500,6526212,223838,7820025,38100c9113845,957295,9075745,6382,7772407,32xe" fillcolor="white [3212]" strokecolor="#00b050" strokeweight="6pt">
                <v:stroke joinstyle="miter"/>
                <v:formulas/>
                <v:path arrowok="t" o:connecttype="custom" o:connectlocs="7772407,40;7,1370756;7820032,1418022;7772407,40" o:connectangles="0,0,0,0" textboxrect="0,0,8770416,1266336"/>
                <v:textbox>
                  <w:txbxContent>
                    <w:p w14:paraId="3B25FDA5" w14:textId="77777777" w:rsidR="00AC07D8" w:rsidRDefault="00E157A9" w:rsidP="00E157A9">
                      <w:pPr>
                        <w:jc w:val="center"/>
                        <w:rPr>
                          <w:rFonts w:ascii="Arial" w:hAnsi="Arial" w:cs="Arial"/>
                          <w:b/>
                          <w:color w:val="00B050"/>
                        </w:rPr>
                      </w:pPr>
                      <w:r w:rsidRPr="00E157A9">
                        <w:rPr>
                          <w:rFonts w:ascii="Arial" w:hAnsi="Arial" w:cs="Arial"/>
                          <w:b/>
                          <w:color w:val="00B050"/>
                        </w:rPr>
                        <w:t xml:space="preserve">                                                                </w:t>
                      </w:r>
                      <w:r w:rsidR="00B61827">
                        <w:rPr>
                          <w:rFonts w:ascii="Arial" w:hAnsi="Arial" w:cs="Arial"/>
                          <w:b/>
                          <w:color w:val="00B050"/>
                        </w:rPr>
                        <w:t xml:space="preserve">                        </w:t>
                      </w:r>
                    </w:p>
                    <w:p w14:paraId="48EFB0F8" w14:textId="77777777" w:rsidR="00AC07D8" w:rsidRDefault="00AC07D8" w:rsidP="00E157A9">
                      <w:pPr>
                        <w:jc w:val="center"/>
                        <w:rPr>
                          <w:rFonts w:ascii="Arial" w:hAnsi="Arial" w:cs="Arial"/>
                          <w:b/>
                          <w:color w:val="00B050"/>
                        </w:rPr>
                      </w:pPr>
                    </w:p>
                    <w:p w14:paraId="671647C8" w14:textId="4B2138BA" w:rsidR="00A742DF" w:rsidRPr="00E157A9" w:rsidRDefault="00AC07D8" w:rsidP="00E157A9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50"/>
                        </w:rPr>
                        <w:t xml:space="preserve">                                                           </w:t>
                      </w:r>
                      <w:r w:rsidR="00B61827">
                        <w:rPr>
                          <w:rFonts w:ascii="Arial" w:hAnsi="Arial" w:cs="Arial"/>
                          <w:b/>
                          <w:color w:val="00B050"/>
                        </w:rPr>
                        <w:t xml:space="preserve"> </w:t>
                      </w:r>
                      <w:r w:rsidR="00A742DF" w:rsidRPr="00E157A9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 xml:space="preserve">Attendance Team </w:t>
                      </w:r>
                      <w:r w:rsidR="00A742DF" w:rsidRPr="00E157A9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¦ Education, Quality Assurance and Intervention Service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5952" w:rsidRPr="00BA595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479F9F7" wp14:editId="381A7DD5">
                <wp:simplePos x="0" y="0"/>
                <wp:positionH relativeFrom="column">
                  <wp:posOffset>209550</wp:posOffset>
                </wp:positionH>
                <wp:positionV relativeFrom="paragraph">
                  <wp:posOffset>1049020</wp:posOffset>
                </wp:positionV>
                <wp:extent cx="7286625" cy="5257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525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8E1F8" w14:textId="732165F2" w:rsidR="00BA5952" w:rsidRPr="00BA5952" w:rsidRDefault="00BA5952" w:rsidP="00BA5952">
                            <w:pPr>
                              <w:jc w:val="center"/>
                              <w:rPr>
                                <w:rFonts w:ascii="Stencil" w:hAnsi="Stencil" w:cs="Arial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A5952">
                              <w:rPr>
                                <w:rFonts w:ascii="Stencil" w:hAnsi="Stencil" w:cs="Arial"/>
                                <w:color w:val="FFFFFF" w:themeColor="background1"/>
                                <w:sz w:val="96"/>
                                <w:szCs w:val="96"/>
                              </w:rPr>
                              <w:t>Punctuality matters!</w:t>
                            </w:r>
                          </w:p>
                          <w:p w14:paraId="11517CEF" w14:textId="77777777" w:rsidR="00BA5952" w:rsidRDefault="00BA595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37A5EA7C" w14:textId="2FA26212" w:rsidR="00BA5952" w:rsidRDefault="00BA5952">
                            <w:pPr>
                              <w:rPr>
                                <w:rFonts w:ascii="Arial Narrow" w:hAnsi="Arial Narrow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A5952">
                              <w:rPr>
                                <w:rFonts w:ascii="Arial Narrow" w:hAnsi="Arial Narrow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Being frequently late for school adds up to lost learning:</w:t>
                            </w:r>
                          </w:p>
                          <w:p w14:paraId="4A642721" w14:textId="77777777" w:rsidR="00AC07D8" w:rsidRPr="00BA5952" w:rsidRDefault="00AC07D8">
                            <w:pPr>
                              <w:rPr>
                                <w:rFonts w:ascii="Arial Narrow" w:hAnsi="Arial Narrow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6350D904" w14:textId="6513F773" w:rsidR="00BA5952" w:rsidRPr="00BA5952" w:rsidRDefault="00BA5952" w:rsidP="00BA595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 Narrow" w:hAnsi="Arial Narrow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A5952">
                              <w:rPr>
                                <w:rFonts w:ascii="Arial Narrow" w:hAnsi="Arial Narrow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Arriving 5 minutes late every day adds up to over 3 days lost each year.</w:t>
                            </w:r>
                          </w:p>
                          <w:p w14:paraId="2D9FC34C" w14:textId="520C6E7B" w:rsidR="00BA5952" w:rsidRPr="00BA5952" w:rsidRDefault="00BA5952" w:rsidP="00BA595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 Narrow" w:hAnsi="Arial Narrow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A5952">
                              <w:rPr>
                                <w:rFonts w:ascii="Arial Narrow" w:hAnsi="Arial Narrow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Arriving 15 minutes late every day is the same as being absent for 2 weeks a year.</w:t>
                            </w:r>
                          </w:p>
                          <w:p w14:paraId="4A08E37F" w14:textId="44ADB1C9" w:rsidR="00BA5952" w:rsidRPr="00BA5952" w:rsidRDefault="00BA5952" w:rsidP="00BA595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 Narrow" w:hAnsi="Arial Narrow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A5952">
                              <w:rPr>
                                <w:rFonts w:ascii="Arial Narrow" w:hAnsi="Arial Narrow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Arriving 30 minutes late every day is the same as being absent for 19 days a year.</w:t>
                            </w:r>
                          </w:p>
                          <w:p w14:paraId="7F3E007D" w14:textId="77777777" w:rsidR="00AC07D8" w:rsidRDefault="00AC07D8" w:rsidP="00BA5952">
                            <w:pPr>
                              <w:rPr>
                                <w:rFonts w:ascii="Arial Narrow" w:hAnsi="Arial Narrow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41F73B60" w14:textId="0214EB7D" w:rsidR="00BA5952" w:rsidRPr="00BA5952" w:rsidRDefault="00BA5952" w:rsidP="00BA5952">
                            <w:pPr>
                              <w:rPr>
                                <w:rFonts w:ascii="Arial Narrow" w:hAnsi="Arial Narrow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A5952">
                              <w:rPr>
                                <w:rFonts w:ascii="Arial Narrow" w:hAnsi="Arial Narrow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19 days lost a year through being late means 90% attendance.</w:t>
                            </w:r>
                          </w:p>
                          <w:p w14:paraId="5D424F6E" w14:textId="77777777" w:rsidR="00BA5952" w:rsidRPr="00BA5952" w:rsidRDefault="00BA5952" w:rsidP="00BA5952">
                            <w:pPr>
                              <w:rPr>
                                <w:rFonts w:ascii="Arial Narrow" w:hAnsi="Arial Narrow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4471ABD1" w14:textId="77777777" w:rsidR="00BA5952" w:rsidRPr="00BA5952" w:rsidRDefault="00BA5952" w:rsidP="00BA5952">
                            <w:pPr>
                              <w:rPr>
                                <w:rFonts w:ascii="Arial Narrow" w:hAnsi="Arial Narrow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57D946DE" w14:textId="77777777" w:rsidR="00BA5952" w:rsidRPr="00BA5952" w:rsidRDefault="00BA5952" w:rsidP="00BA5952">
                            <w:pPr>
                              <w:rPr>
                                <w:rFonts w:ascii="Arial Narrow" w:hAnsi="Arial Narrow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779ADC92" w14:textId="5BB22BAC" w:rsidR="00BA5952" w:rsidRPr="00AC07D8" w:rsidRDefault="00BA5952" w:rsidP="00BA5952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AC07D8">
                              <w:rPr>
                                <w:rFonts w:ascii="Arial Narrow" w:hAnsi="Arial Narrow" w:cs="Arial"/>
                                <w:color w:val="FFFFFF" w:themeColor="background1"/>
                                <w:sz w:val="52"/>
                                <w:szCs w:val="52"/>
                              </w:rPr>
                              <w:t>missed minutes = missed learning = missed opportunities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9F9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6.5pt;margin-top:82.6pt;width:573.75pt;height:41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" filled="f" stroked="f">
                <v:textbox>
                  <w:txbxContent>
                    <w:p w14:paraId="7B98E1F8" w14:textId="732165F2" w:rsidR="00BA5952" w:rsidRPr="00BA5952" w:rsidRDefault="00BA5952" w:rsidP="00BA5952">
                      <w:pPr>
                        <w:jc w:val="center"/>
                        <w:rPr>
                          <w:rFonts w:ascii="Stencil" w:hAnsi="Stencil" w:cs="Arial"/>
                          <w:color w:val="FFFFFF" w:themeColor="background1"/>
                          <w:sz w:val="96"/>
                          <w:szCs w:val="96"/>
                        </w:rPr>
                      </w:pPr>
                      <w:r w:rsidRPr="00BA5952">
                        <w:rPr>
                          <w:rFonts w:ascii="Stencil" w:hAnsi="Stencil" w:cs="Arial"/>
                          <w:color w:val="FFFFFF" w:themeColor="background1"/>
                          <w:sz w:val="96"/>
                          <w:szCs w:val="96"/>
                        </w:rPr>
                        <w:t>Punctuality matters!</w:t>
                      </w:r>
                    </w:p>
                    <w:p w14:paraId="11517CEF" w14:textId="77777777" w:rsidR="00BA5952" w:rsidRDefault="00BA5952">
                      <w:pP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37A5EA7C" w14:textId="2FA26212" w:rsidR="00BA5952" w:rsidRDefault="00BA5952">
                      <w:pPr>
                        <w:rPr>
                          <w:rFonts w:ascii="Arial Narrow" w:hAnsi="Arial Narrow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BA5952">
                        <w:rPr>
                          <w:rFonts w:ascii="Arial Narrow" w:hAnsi="Arial Narrow" w:cs="Arial"/>
                          <w:color w:val="FFFFFF" w:themeColor="background1"/>
                          <w:sz w:val="40"/>
                          <w:szCs w:val="40"/>
                        </w:rPr>
                        <w:t>Being frequently late for school adds up to lost learning:</w:t>
                      </w:r>
                    </w:p>
                    <w:p w14:paraId="4A642721" w14:textId="77777777" w:rsidR="00AC07D8" w:rsidRPr="00BA5952" w:rsidRDefault="00AC07D8">
                      <w:pPr>
                        <w:rPr>
                          <w:rFonts w:ascii="Arial Narrow" w:hAnsi="Arial Narrow" w:cs="Arial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6350D904" w14:textId="6513F773" w:rsidR="00BA5952" w:rsidRPr="00BA5952" w:rsidRDefault="00BA5952" w:rsidP="00BA595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 Narrow" w:hAnsi="Arial Narrow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BA5952">
                        <w:rPr>
                          <w:rFonts w:ascii="Arial Narrow" w:hAnsi="Arial Narrow" w:cs="Arial"/>
                          <w:color w:val="FFFFFF" w:themeColor="background1"/>
                          <w:sz w:val="40"/>
                          <w:szCs w:val="40"/>
                        </w:rPr>
                        <w:t>Arriving 5 minutes late every day adds up to over 3 days lost each year.</w:t>
                      </w:r>
                    </w:p>
                    <w:p w14:paraId="2D9FC34C" w14:textId="520C6E7B" w:rsidR="00BA5952" w:rsidRPr="00BA5952" w:rsidRDefault="00BA5952" w:rsidP="00BA595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 Narrow" w:hAnsi="Arial Narrow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BA5952">
                        <w:rPr>
                          <w:rFonts w:ascii="Arial Narrow" w:hAnsi="Arial Narrow" w:cs="Arial"/>
                          <w:color w:val="FFFFFF" w:themeColor="background1"/>
                          <w:sz w:val="40"/>
                          <w:szCs w:val="40"/>
                        </w:rPr>
                        <w:t>Arriving 15 minutes late every day is the same as being absent for 2 weeks a year.</w:t>
                      </w:r>
                    </w:p>
                    <w:p w14:paraId="4A08E37F" w14:textId="44ADB1C9" w:rsidR="00BA5952" w:rsidRPr="00BA5952" w:rsidRDefault="00BA5952" w:rsidP="00BA595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 Narrow" w:hAnsi="Arial Narrow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BA5952">
                        <w:rPr>
                          <w:rFonts w:ascii="Arial Narrow" w:hAnsi="Arial Narrow" w:cs="Arial"/>
                          <w:color w:val="FFFFFF" w:themeColor="background1"/>
                          <w:sz w:val="40"/>
                          <w:szCs w:val="40"/>
                        </w:rPr>
                        <w:t>Arriving 30 minutes late every day is the same as being absent for 19 days a year.</w:t>
                      </w:r>
                    </w:p>
                    <w:p w14:paraId="7F3E007D" w14:textId="77777777" w:rsidR="00AC07D8" w:rsidRDefault="00AC07D8" w:rsidP="00BA5952">
                      <w:pPr>
                        <w:rPr>
                          <w:rFonts w:ascii="Arial Narrow" w:hAnsi="Arial Narrow" w:cs="Arial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41F73B60" w14:textId="0214EB7D" w:rsidR="00BA5952" w:rsidRPr="00BA5952" w:rsidRDefault="00BA5952" w:rsidP="00BA5952">
                      <w:pPr>
                        <w:rPr>
                          <w:rFonts w:ascii="Arial Narrow" w:hAnsi="Arial Narrow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BA5952">
                        <w:rPr>
                          <w:rFonts w:ascii="Arial Narrow" w:hAnsi="Arial Narrow" w:cs="Arial"/>
                          <w:color w:val="FFFFFF" w:themeColor="background1"/>
                          <w:sz w:val="40"/>
                          <w:szCs w:val="40"/>
                        </w:rPr>
                        <w:t>19 days lost a year through being late means 90% attendance.</w:t>
                      </w:r>
                    </w:p>
                    <w:p w14:paraId="5D424F6E" w14:textId="77777777" w:rsidR="00BA5952" w:rsidRPr="00BA5952" w:rsidRDefault="00BA5952" w:rsidP="00BA5952">
                      <w:pPr>
                        <w:rPr>
                          <w:rFonts w:ascii="Arial Narrow" w:hAnsi="Arial Narrow" w:cs="Arial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4471ABD1" w14:textId="77777777" w:rsidR="00BA5952" w:rsidRPr="00BA5952" w:rsidRDefault="00BA5952" w:rsidP="00BA5952">
                      <w:pPr>
                        <w:rPr>
                          <w:rFonts w:ascii="Arial Narrow" w:hAnsi="Arial Narrow" w:cs="Arial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57D946DE" w14:textId="77777777" w:rsidR="00BA5952" w:rsidRPr="00BA5952" w:rsidRDefault="00BA5952" w:rsidP="00BA5952">
                      <w:pPr>
                        <w:rPr>
                          <w:rFonts w:ascii="Arial Narrow" w:hAnsi="Arial Narrow" w:cs="Arial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779ADC92" w14:textId="5BB22BAC" w:rsidR="00BA5952" w:rsidRPr="00AC07D8" w:rsidRDefault="00BA5952" w:rsidP="00BA5952">
                      <w:pPr>
                        <w:jc w:val="center"/>
                        <w:rPr>
                          <w:rFonts w:ascii="Arial Narrow" w:hAnsi="Arial Narrow" w:cs="Arial"/>
                          <w:color w:val="FFFFFF" w:themeColor="background1"/>
                          <w:sz w:val="52"/>
                          <w:szCs w:val="52"/>
                        </w:rPr>
                      </w:pPr>
                      <w:r w:rsidRPr="00AC07D8">
                        <w:rPr>
                          <w:rFonts w:ascii="Arial Narrow" w:hAnsi="Arial Narrow" w:cs="Arial"/>
                          <w:color w:val="FFFFFF" w:themeColor="background1"/>
                          <w:sz w:val="52"/>
                          <w:szCs w:val="52"/>
                        </w:rPr>
                        <w:t>missed minutes = missed learning = missed opportunities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54C6">
        <w:rPr>
          <w:noProof/>
          <w:lang w:eastAsia="en-GB"/>
        </w:rPr>
        <w:t xml:space="preserve"> </w:t>
      </w:r>
    </w:p>
    <w:sectPr w:rsidR="00115663" w:rsidRPr="001A071B" w:rsidSect="00C149F5">
      <w:headerReference w:type="default" r:id="rId13"/>
      <w:pgSz w:w="12240" w:h="15840" w:code="1"/>
      <w:pgMar w:top="0" w:right="0" w:bottom="144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A6024" w14:textId="77777777" w:rsidR="001A071B" w:rsidRDefault="001A071B">
      <w:r>
        <w:separator/>
      </w:r>
    </w:p>
  </w:endnote>
  <w:endnote w:type="continuationSeparator" w:id="0">
    <w:p w14:paraId="3861BD28" w14:textId="77777777" w:rsidR="001A071B" w:rsidRDefault="001A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CE0B0" w14:textId="77777777" w:rsidR="001A071B" w:rsidRDefault="001A071B">
      <w:r>
        <w:separator/>
      </w:r>
    </w:p>
  </w:footnote>
  <w:footnote w:type="continuationSeparator" w:id="0">
    <w:p w14:paraId="0AA06EC5" w14:textId="77777777" w:rsidR="001A071B" w:rsidRDefault="001A0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20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01"/>
    </w:tblGrid>
    <w:tr w:rsidR="00115663" w14:paraId="2CF59FE7" w14:textId="77777777" w:rsidTr="00115663">
      <w:trPr>
        <w:trHeight w:val="1880"/>
      </w:trPr>
      <w:tc>
        <w:tcPr>
          <w:tcW w:w="12201" w:type="dxa"/>
          <w:tcBorders>
            <w:top w:val="nil"/>
            <w:left w:val="nil"/>
            <w:bottom w:val="nil"/>
            <w:right w:val="nil"/>
          </w:tcBorders>
        </w:tcPr>
        <w:p w14:paraId="020C4D14" w14:textId="59DE8868" w:rsidR="00115663" w:rsidRDefault="00115663" w:rsidP="000B54C6">
          <w:pPr>
            <w:pStyle w:val="Header"/>
            <w:jc w:val="right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6383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181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86C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A2B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10E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981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BEC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54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8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DE0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147F75"/>
    <w:multiLevelType w:val="hybridMultilevel"/>
    <w:tmpl w:val="187A60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2C7ECF"/>
    <w:multiLevelType w:val="hybridMultilevel"/>
    <w:tmpl w:val="409608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gutterAtTop/>
  <w:proofState w:spelling="clean" w:grammar="clean"/>
  <w:attachedTemplate r:id="rId1"/>
  <w:defaultTabStop w:val="720"/>
  <w:characterSpacingControl w:val="doNotCompress"/>
  <w:hdrShapeDefaults>
    <o:shapedefaults v:ext="edit" spidmax="6145">
      <o:colormenu v:ext="edit" fillcolor="none [194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71B"/>
    <w:rsid w:val="00066E19"/>
    <w:rsid w:val="000A25ED"/>
    <w:rsid w:val="000B4BF8"/>
    <w:rsid w:val="000B54C6"/>
    <w:rsid w:val="000C4E30"/>
    <w:rsid w:val="000F2898"/>
    <w:rsid w:val="00115663"/>
    <w:rsid w:val="001A071B"/>
    <w:rsid w:val="00213EAB"/>
    <w:rsid w:val="00215D1D"/>
    <w:rsid w:val="002812CE"/>
    <w:rsid w:val="00284AAA"/>
    <w:rsid w:val="002D7F70"/>
    <w:rsid w:val="002E1A5A"/>
    <w:rsid w:val="00312210"/>
    <w:rsid w:val="00361777"/>
    <w:rsid w:val="00361FC2"/>
    <w:rsid w:val="003F7C02"/>
    <w:rsid w:val="00435545"/>
    <w:rsid w:val="00462B54"/>
    <w:rsid w:val="004C595E"/>
    <w:rsid w:val="00535A9A"/>
    <w:rsid w:val="00576382"/>
    <w:rsid w:val="00620729"/>
    <w:rsid w:val="00673242"/>
    <w:rsid w:val="00684B07"/>
    <w:rsid w:val="00691768"/>
    <w:rsid w:val="006F0367"/>
    <w:rsid w:val="006F4B1A"/>
    <w:rsid w:val="0078649E"/>
    <w:rsid w:val="007A4E81"/>
    <w:rsid w:val="007C4A68"/>
    <w:rsid w:val="007E0D6E"/>
    <w:rsid w:val="007E3A99"/>
    <w:rsid w:val="008658F6"/>
    <w:rsid w:val="008945AC"/>
    <w:rsid w:val="009439AA"/>
    <w:rsid w:val="00A45E55"/>
    <w:rsid w:val="00A507B9"/>
    <w:rsid w:val="00A742DF"/>
    <w:rsid w:val="00A96784"/>
    <w:rsid w:val="00AB46C1"/>
    <w:rsid w:val="00AC07D8"/>
    <w:rsid w:val="00AE7C44"/>
    <w:rsid w:val="00B22EC4"/>
    <w:rsid w:val="00B43339"/>
    <w:rsid w:val="00B54EAE"/>
    <w:rsid w:val="00B552FE"/>
    <w:rsid w:val="00B61827"/>
    <w:rsid w:val="00B74E5A"/>
    <w:rsid w:val="00BA5952"/>
    <w:rsid w:val="00BA5A05"/>
    <w:rsid w:val="00BC06ED"/>
    <w:rsid w:val="00C149F5"/>
    <w:rsid w:val="00C70081"/>
    <w:rsid w:val="00CE2CAB"/>
    <w:rsid w:val="00D36C09"/>
    <w:rsid w:val="00D904CD"/>
    <w:rsid w:val="00DE3E34"/>
    <w:rsid w:val="00E041D6"/>
    <w:rsid w:val="00E157A9"/>
    <w:rsid w:val="00E32718"/>
    <w:rsid w:val="00E71405"/>
    <w:rsid w:val="00E802A8"/>
    <w:rsid w:val="00F83039"/>
    <w:rsid w:val="00F87567"/>
    <w:rsid w:val="00FA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enu v:ext="edit" fillcolor="none [1944]"/>
    </o:shapedefaults>
    <o:shapelayout v:ext="edit">
      <o:idmap v:ext="edit" data="1"/>
    </o:shapelayout>
  </w:shapeDefaults>
  <w:decimalSymbol w:val="."/>
  <w:listSeparator w:val=","/>
  <w14:docId w14:val="21BA9691"/>
  <w15:chartTrackingRefBased/>
  <w15:docId w15:val="{CF6C3949-80DB-41E3-B46C-E2342665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71B"/>
    <w:pPr>
      <w:spacing w:after="0" w:line="240" w:lineRule="auto"/>
    </w:pPr>
    <w:rPr>
      <w:rFonts w:ascii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ContactInfo"/>
    <w:link w:val="Heading1Char"/>
    <w:uiPriority w:val="1"/>
    <w:qFormat/>
    <w:rsid w:val="002E1A5A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Cs/>
      <w:color w:val="3D5157" w:themeColor="accent2"/>
      <w:sz w:val="36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FA5F9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4F6228" w:themeColor="accent6" w:themeShade="80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FA5F9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4F6228" w:themeColor="accent6" w:themeShade="80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FA5F92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4F6228" w:themeColor="accent6" w:themeShade="80"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FA5F92"/>
    <w:pPr>
      <w:keepNext/>
      <w:keepLines/>
      <w:spacing w:before="80" w:line="259" w:lineRule="auto"/>
      <w:outlineLvl w:val="4"/>
    </w:pPr>
    <w:rPr>
      <w:rFonts w:asciiTheme="majorHAnsi" w:eastAsiaTheme="majorEastAsia" w:hAnsiTheme="majorHAnsi" w:cstheme="majorBidi"/>
      <w:color w:val="4F6228" w:themeColor="accent6" w:themeShade="80"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FA5F92"/>
    <w:pPr>
      <w:keepNext/>
      <w:keepLines/>
      <w:spacing w:before="120" w:line="259" w:lineRule="auto"/>
      <w:outlineLvl w:val="5"/>
    </w:pPr>
    <w:rPr>
      <w:rFonts w:asciiTheme="majorHAnsi" w:eastAsiaTheme="majorEastAsia" w:hAnsiTheme="majorHAnsi" w:cstheme="majorBidi"/>
      <w:color w:val="4F6228" w:themeColor="accent6" w:themeShade="80"/>
      <w:sz w:val="24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FA5F92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4F6228" w:themeColor="accent6" w:themeShade="80"/>
      <w:sz w:val="24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04CD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04CD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E1A5A"/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bCs w:val="0"/>
      <w:szCs w:val="32"/>
    </w:rPr>
  </w:style>
  <w:style w:type="paragraph" w:styleId="Header">
    <w:name w:val="header"/>
    <w:basedOn w:val="Normal"/>
    <w:link w:val="HeaderChar"/>
    <w:uiPriority w:val="99"/>
    <w:unhideWhenUsed/>
    <w:pPr>
      <w:spacing w:after="160" w:line="259" w:lineRule="auto"/>
    </w:pPr>
    <w:rPr>
      <w:rFonts w:asciiTheme="minorHAnsi" w:hAnsiTheme="minorHAnsi" w:cstheme="minorBidi"/>
      <w:color w:val="000000" w:themeColor="text1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40" w:line="259" w:lineRule="auto"/>
      <w:jc w:val="center"/>
    </w:pPr>
    <w:rPr>
      <w:rFonts w:asciiTheme="minorHAnsi" w:hAnsiTheme="minorHAnsi" w:cstheme="minorBidi"/>
      <w:color w:val="000000" w:themeColor="text1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Info">
    <w:name w:val="Contact Info"/>
    <w:basedOn w:val="Normal"/>
    <w:uiPriority w:val="2"/>
    <w:qFormat/>
    <w:rsid w:val="000F2898"/>
    <w:pPr>
      <w:spacing w:line="259" w:lineRule="auto"/>
      <w:contextualSpacing/>
    </w:pPr>
    <w:rPr>
      <w:rFonts w:asciiTheme="minorHAnsi" w:eastAsiaTheme="minorEastAsia" w:hAnsiTheme="minorHAnsi" w:cstheme="minorBidi"/>
      <w:color w:val="607E4C" w:themeColor="accent4"/>
      <w:sz w:val="24"/>
      <w:szCs w:val="20"/>
      <w:lang w:val="en-US"/>
    </w:rPr>
  </w:style>
  <w:style w:type="paragraph" w:styleId="Closing">
    <w:name w:val="Closing"/>
    <w:basedOn w:val="Normal"/>
    <w:next w:val="Signature"/>
    <w:link w:val="ClosingChar"/>
    <w:uiPriority w:val="5"/>
    <w:qFormat/>
    <w:rsid w:val="002E1A5A"/>
    <w:pPr>
      <w:spacing w:before="720" w:after="160" w:line="259" w:lineRule="auto"/>
    </w:pPr>
    <w:rPr>
      <w:rFonts w:asciiTheme="minorHAnsi" w:eastAsiaTheme="minorEastAsia" w:hAnsiTheme="minorHAnsi" w:cstheme="minorBidi"/>
      <w:bCs/>
      <w:color w:val="000000" w:themeColor="text1"/>
      <w:sz w:val="24"/>
      <w:szCs w:val="18"/>
      <w:lang w:val="en-US"/>
    </w:rPr>
  </w:style>
  <w:style w:type="character" w:customStyle="1" w:styleId="ClosingChar">
    <w:name w:val="Closing Char"/>
    <w:basedOn w:val="DefaultParagraphFont"/>
    <w:link w:val="Closing"/>
    <w:uiPriority w:val="5"/>
    <w:rsid w:val="002E1A5A"/>
    <w:rPr>
      <w:rFonts w:eastAsiaTheme="minorEastAsia"/>
      <w:bCs/>
      <w:color w:val="000000" w:themeColor="text1"/>
      <w:sz w:val="24"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720" w:after="280" w:line="259" w:lineRule="auto"/>
      <w:contextualSpacing/>
    </w:pPr>
    <w:rPr>
      <w:rFonts w:asciiTheme="minorHAnsi" w:eastAsiaTheme="minorEastAsia" w:hAnsiTheme="minorHAnsi" w:cstheme="minorBidi"/>
      <w:bCs/>
      <w:color w:val="000000" w:themeColor="text1"/>
      <w:sz w:val="24"/>
      <w:szCs w:val="18"/>
      <w:lang w:val="en-US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eastAsiaTheme="minorEastAsia"/>
      <w:bCs/>
      <w:szCs w:val="18"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E32718"/>
    <w:pPr>
      <w:spacing w:before="440" w:after="180" w:line="259" w:lineRule="auto"/>
    </w:pPr>
    <w:rPr>
      <w:rFonts w:asciiTheme="minorHAnsi" w:eastAsiaTheme="minorEastAsia" w:hAnsiTheme="minorHAnsi" w:cstheme="minorBidi"/>
      <w:bCs/>
      <w:color w:val="000000" w:themeColor="text1"/>
      <w:sz w:val="24"/>
      <w:szCs w:val="18"/>
      <w:lang w:val="en-US"/>
    </w:rPr>
  </w:style>
  <w:style w:type="character" w:customStyle="1" w:styleId="SalutationChar">
    <w:name w:val="Salutation Char"/>
    <w:basedOn w:val="DefaultParagraphFont"/>
    <w:link w:val="Salutation"/>
    <w:uiPriority w:val="4"/>
    <w:rsid w:val="00E32718"/>
    <w:rPr>
      <w:rFonts w:eastAsiaTheme="minorEastAsia"/>
      <w:bCs/>
      <w:color w:val="000000" w:themeColor="text1"/>
      <w:sz w:val="24"/>
      <w:szCs w:val="18"/>
    </w:rPr>
  </w:style>
  <w:style w:type="character" w:styleId="Strong">
    <w:name w:val="Strong"/>
    <w:basedOn w:val="DefaultParagraphFont"/>
    <w:uiPriority w:val="22"/>
    <w:qFormat/>
    <w:rPr>
      <w:b/>
      <w:bCs/>
      <w:color w:val="3D5157" w:themeColor="accent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table" w:styleId="TableGrid">
    <w:name w:val="Table Grid"/>
    <w:basedOn w:val="TableNormal"/>
    <w:uiPriority w:val="39"/>
    <w:rsid w:val="0031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2898"/>
    <w:rPr>
      <w:i/>
      <w:iCs/>
      <w:color w:val="4F6228" w:themeColor="accent6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2898"/>
    <w:pPr>
      <w:pBdr>
        <w:top w:val="single" w:sz="4" w:space="10" w:color="4F6228" w:themeColor="accent6" w:themeShade="80"/>
        <w:bottom w:val="single" w:sz="4" w:space="10" w:color="4F6228" w:themeColor="accent6" w:themeShade="80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3C5020" w:themeColor="accent5" w:themeShade="80"/>
      <w:sz w:val="24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2898"/>
    <w:rPr>
      <w:i/>
      <w:iCs/>
      <w:color w:val="3C5020" w:themeColor="accent5" w:themeShade="80"/>
      <w:sz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2898"/>
    <w:rPr>
      <w:b/>
      <w:bCs/>
      <w:caps w:val="0"/>
      <w:smallCaps/>
      <w:color w:val="3C5020" w:themeColor="accent5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0F2898"/>
    <w:pPr>
      <w:pBdr>
        <w:top w:val="single" w:sz="2" w:space="10" w:color="3C5020" w:themeColor="accent5" w:themeShade="80"/>
        <w:left w:val="single" w:sz="2" w:space="10" w:color="3C5020" w:themeColor="accent5" w:themeShade="80"/>
        <w:bottom w:val="single" w:sz="2" w:space="10" w:color="3C5020" w:themeColor="accent5" w:themeShade="80"/>
        <w:right w:val="single" w:sz="2" w:space="10" w:color="3C5020" w:themeColor="accent5" w:themeShade="80"/>
      </w:pBdr>
      <w:spacing w:after="160" w:line="259" w:lineRule="auto"/>
      <w:ind w:left="1152" w:right="1152"/>
    </w:pPr>
    <w:rPr>
      <w:rFonts w:asciiTheme="minorHAnsi" w:eastAsiaTheme="minorEastAsia" w:hAnsiTheme="minorHAnsi" w:cstheme="minorBidi"/>
      <w:i/>
      <w:iCs/>
      <w:color w:val="3C5020" w:themeColor="accent5" w:themeShade="80"/>
      <w:sz w:val="24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F2898"/>
    <w:rPr>
      <w:color w:val="4F6228" w:themeColor="accent6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9439AA"/>
    <w:rPr>
      <w:color w:val="3D5157" w:themeColor="accent2"/>
      <w:u w:val="single"/>
    </w:rPr>
  </w:style>
  <w:style w:type="character" w:styleId="BookTitle">
    <w:name w:val="Book Title"/>
    <w:basedOn w:val="DefaultParagraphFont"/>
    <w:uiPriority w:val="33"/>
    <w:semiHidden/>
    <w:unhideWhenUsed/>
    <w:qFormat/>
    <w:rsid w:val="00D904C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04CD"/>
    <w:pPr>
      <w:spacing w:after="200"/>
    </w:pPr>
    <w:rPr>
      <w:rFonts w:asciiTheme="minorHAnsi" w:hAnsiTheme="minorHAnsi" w:cstheme="minorBidi"/>
      <w:i/>
      <w:iCs/>
      <w:color w:val="2F4158" w:themeColor="text2"/>
      <w:sz w:val="18"/>
      <w:szCs w:val="18"/>
      <w:lang w:val="en-US"/>
    </w:rPr>
  </w:style>
  <w:style w:type="character" w:styleId="Emphasis">
    <w:name w:val="Emphasis"/>
    <w:basedOn w:val="DefaultParagraphFont"/>
    <w:uiPriority w:val="20"/>
    <w:semiHidden/>
    <w:unhideWhenUsed/>
    <w:qFormat/>
    <w:rsid w:val="00D904CD"/>
    <w:rPr>
      <w:i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904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904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D904CD"/>
    <w:pPr>
      <w:spacing w:after="160" w:line="259" w:lineRule="auto"/>
      <w:ind w:left="720"/>
      <w:contextualSpacing/>
    </w:pPr>
    <w:rPr>
      <w:rFonts w:asciiTheme="minorHAnsi" w:hAnsiTheme="minorHAnsi" w:cstheme="minorBidi"/>
      <w:color w:val="000000" w:themeColor="text1"/>
      <w:sz w:val="24"/>
      <w:szCs w:val="20"/>
      <w:lang w:val="en-US"/>
    </w:rPr>
  </w:style>
  <w:style w:type="paragraph" w:styleId="NoSpacing">
    <w:name w:val="No Spacing"/>
    <w:link w:val="NoSpacingChar"/>
    <w:uiPriority w:val="1"/>
    <w:unhideWhenUsed/>
    <w:qFormat/>
    <w:rsid w:val="00D904CD"/>
    <w:pPr>
      <w:spacing w:after="0" w:line="240" w:lineRule="auto"/>
    </w:pPr>
    <w:rPr>
      <w:color w:val="000000" w:themeColor="text1"/>
      <w:sz w:val="24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904CD"/>
    <w:pPr>
      <w:spacing w:before="200" w:after="160" w:line="259" w:lineRule="auto"/>
      <w:ind w:left="864" w:right="864"/>
      <w:jc w:val="center"/>
    </w:pPr>
    <w:rPr>
      <w:rFonts w:asciiTheme="minorHAnsi" w:hAnsiTheme="minorHAnsi" w:cstheme="minorBidi"/>
      <w:i/>
      <w:iCs/>
      <w:color w:val="404040" w:themeColor="text1" w:themeTint="BF"/>
      <w:sz w:val="24"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904CD"/>
    <w:rPr>
      <w:i/>
      <w:iCs/>
      <w:color w:val="404040" w:themeColor="text1" w:themeTint="BF"/>
      <w:sz w:val="24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904CD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904C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904C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904CD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904C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90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pacingChar">
    <w:name w:val="No Spacing Char"/>
    <w:basedOn w:val="DefaultParagraphFont"/>
    <w:link w:val="NoSpacing"/>
    <w:uiPriority w:val="1"/>
    <w:rsid w:val="00A96784"/>
    <w:rPr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1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.uk/url?sa=i&amp;rct=j&amp;q=&amp;esrc=s&amp;source=images&amp;cd=&amp;cad=rja&amp;uact=8&amp;ved=2ahUKEwi5-6z2vM7cAhWKxYUKHf-oDKcQjRx6BAgBEAU&amp;url=https://www.istockphoto.com/photos/blackboard&amp;psig=AOvVaw2afZSj8IdLG2gzNBwQo09M&amp;ust=153330296794536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035\AppData\Roaming\Microsoft\Templates\Letterhead%20(Green%20Wave%20design).dotx" TargetMode="External"/></Relationships>
</file>

<file path=word/theme/theme1.xml><?xml version="1.0" encoding="utf-8"?>
<a:theme xmlns:a="http://schemas.openxmlformats.org/drawingml/2006/main" name="Green Wave">
  <a:themeElements>
    <a:clrScheme name="Custom 24">
      <a:dk1>
        <a:sysClr val="windowText" lastClr="000000"/>
      </a:dk1>
      <a:lt1>
        <a:sysClr val="window" lastClr="FFFFFF"/>
      </a:lt1>
      <a:dk2>
        <a:srgbClr val="2F4158"/>
      </a:dk2>
      <a:lt2>
        <a:srgbClr val="F2F2F2"/>
      </a:lt2>
      <a:accent1>
        <a:srgbClr val="D0DE4E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9E498-0982-484D-B16C-9B44354F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(Green Wave design)</Template>
  <TotalTime>0</TotalTime>
  <Pages>1</Pages>
  <Words>0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Katie</dc:creator>
  <cp:keywords/>
  <dc:description/>
  <cp:lastModifiedBy>Jardine, Zoe</cp:lastModifiedBy>
  <cp:revision>2</cp:revision>
  <cp:lastPrinted>2018-08-02T13:58:00Z</cp:lastPrinted>
  <dcterms:created xsi:type="dcterms:W3CDTF">2019-02-12T14:59:00Z</dcterms:created>
  <dcterms:modified xsi:type="dcterms:W3CDTF">2019-02-12T14:59:00Z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2018-05-05T08:32:37.1667882Z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