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ECE85" w:themeColor="accent5" w:themeTint="99"/>
  <w:body>
    <w:p w14:paraId="3CBC4C4C" w14:textId="18BF1267" w:rsidR="001A071B" w:rsidRDefault="00AB46C1" w:rsidP="001A071B">
      <w:pPr>
        <w:rPr>
          <w:color w:val="1F497D"/>
          <w:lang w:eastAsia="en-GB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4C01AB35" wp14:editId="4C36732D">
            <wp:simplePos x="0" y="0"/>
            <wp:positionH relativeFrom="page">
              <wp:posOffset>2477770</wp:posOffset>
            </wp:positionH>
            <wp:positionV relativeFrom="paragraph">
              <wp:posOffset>-159385</wp:posOffset>
            </wp:positionV>
            <wp:extent cx="6397222" cy="6384193"/>
            <wp:effectExtent l="762000" t="762000" r="765810" b="760095"/>
            <wp:wrapNone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161">
                      <a:off x="0" y="0"/>
                      <a:ext cx="6397222" cy="638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784">
        <w:rPr>
          <w:noProof/>
          <w:color w:val="1F497D"/>
          <w:lang w:eastAsia="en-GB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619F1D36" wp14:editId="7531C159">
                <wp:simplePos x="0" y="0"/>
                <wp:positionH relativeFrom="margin">
                  <wp:posOffset>408940</wp:posOffset>
                </wp:positionH>
                <wp:positionV relativeFrom="page">
                  <wp:posOffset>193675</wp:posOffset>
                </wp:positionV>
                <wp:extent cx="2257425" cy="815086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815086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B05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B050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17372E" w14:textId="77777777" w:rsidR="00AB46C1" w:rsidRDefault="00AB46C1" w:rsidP="00A96784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</w:p>
                            <w:p w14:paraId="03053F97" w14:textId="1A9707BC" w:rsidR="00A96784" w:rsidRDefault="00A96784" w:rsidP="00A96784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  <w:r w:rsidRPr="00AE7C4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>Being frequently late for school adds up to lost learning:</w:t>
                              </w:r>
                            </w:p>
                            <w:p w14:paraId="63ACA564" w14:textId="77777777" w:rsidR="00AB46C1" w:rsidRPr="00AE7C44" w:rsidRDefault="00AB46C1" w:rsidP="00A96784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</w:p>
                            <w:p w14:paraId="75460768" w14:textId="00E4F5C1" w:rsidR="00A96784" w:rsidRPr="00AB46C1" w:rsidRDefault="00A96784" w:rsidP="00A9678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  <w:r w:rsidRPr="00AB46C1"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>Arriving 5 minutes late every day adds up to over 3 days lost each year.</w:t>
                              </w:r>
                            </w:p>
                            <w:p w14:paraId="7646457E" w14:textId="52897342" w:rsidR="00A96784" w:rsidRPr="00AB46C1" w:rsidRDefault="00A96784" w:rsidP="00A9678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  <w:r w:rsidRPr="00AB46C1"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>Arriving 15 minutes late every day is the same as being absent for 2 weeks a year.</w:t>
                              </w:r>
                            </w:p>
                            <w:p w14:paraId="3C382FAA" w14:textId="6A17F786" w:rsidR="00A96784" w:rsidRPr="00AB46C1" w:rsidRDefault="00A96784" w:rsidP="00A96784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  <w:r w:rsidRPr="00AB46C1">
                                <w:rPr>
                                  <w:rFonts w:ascii="Arial" w:hAnsi="Arial" w:cs="Arial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>Arriving 30 minutes late every day is the same as being absent for 19 days a year.</w:t>
                              </w:r>
                            </w:p>
                            <w:p w14:paraId="47BFD9E6" w14:textId="77777777" w:rsidR="00AB46C1" w:rsidRDefault="00AB46C1" w:rsidP="000C4E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</w:p>
                            <w:p w14:paraId="7E179765" w14:textId="29FA30F5" w:rsidR="00A96784" w:rsidRPr="00AE7C44" w:rsidRDefault="00A96784" w:rsidP="000C4E3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  <w:r w:rsidRPr="00AE7C4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>19 days lost a year through being late means 90% attendance.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20335"/>
                            <a:ext cx="1828800" cy="8655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C9817" w14:textId="3B6B7FF9" w:rsidR="00A96784" w:rsidRPr="000A25ED" w:rsidRDefault="00A9678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auto"/>
                                  <w:sz w:val="40"/>
                                  <w:szCs w:val="4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25ED">
                                <w:rPr>
                                  <w:rFonts w:ascii="Arial" w:eastAsiaTheme="majorEastAsia" w:hAnsi="Arial" w:cs="Arial"/>
                                  <w:caps/>
                                  <w:color w:val="auto"/>
                                  <w:sz w:val="40"/>
                                  <w:szCs w:val="40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Punctuality Matters!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619F1D36" id="Group 201" o:spid="_x0000_s1026" style="position:absolute;margin-left:32.2pt;margin-top:15.25pt;width:177.75pt;height:641.8pt;z-index:-251653120;mso-height-percent:1000;mso-wrap-distance-left:18pt;mso-wrap-distance-right:18pt;mso-position-horizontal-relative:margin;mso-position-vertical-relative:page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Tm5MMA&#10;AADcAAAADwAAAGRycy9kb3ducmV2LnhtbESPQWsCMRSE7wX/Q3hCbzXrHtqyGkUtlV7rKurtsXlu&#10;Fjcvyya68d83hUKPw8x8w8yX0bbiTr1vHCuYTjIQxJXTDdcK9uXnyzsIH5A1to5JwYM8LBejpzkW&#10;2g38TfddqEWCsC9QgQmhK6T0lSGLfuI64uRdXG8xJNnXUvc4JLhtZZ5lr9Jiw2nBYEcbQ9V1d7MK&#10;judyO7XxcOL1h7QlDQYfb1Gp53FczUAEiuE//Nf+0gryLIffM+kI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Tm5MMAAADcAAAADwAAAAAAAAAAAAAAAACYAgAAZHJzL2Rv&#10;d25yZXYueG1sUEsFBgAAAAAEAAQA9QAAAIgDAAAAAA==&#10;" fillcolor="#00b050" stroked="f" strokeweight="2pt">
                  <v:fill color2="#f0f5ca [980]" colors="0 #00b050;48497f #eaf0af;54395f #eaf0af;1 #f1f5ca" focus="100%" type="gradient"/>
                </v:rect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xScMA&#10;AADcAAAADwAAAGRycy9kb3ducmV2LnhtbESPQYvCMBSE7wv7H8ITvK1pFcWtRhFBrTe362Vvj+bZ&#10;FpuXbhO1/nsjCB6HmfmGmS87U4srta6yrCAeRCCIc6srLhQcfzdfUxDOI2usLZOCOzlYLj4/5pho&#10;e+Mfuma+EAHCLkEFpfdNIqXLSzLoBrYhDt7JtgZ9kG0hdYu3ADe1HEbRRBqsOCyU2NC6pPycXYyC&#10;c7xKp+ab/9PtCeOxPP4ddoe9Uv1et5qB8NT5d/jVTrWCYTSC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LxScMAAADcAAAADwAAAAAAAAAAAAAAAACYAgAAZHJzL2Rv&#10;d25yZXYueG1sUEsFBgAAAAAEAAQA9QAAAIgDAAAAAA==&#10;" fillcolor="#00b050" stroked="f" strokeweight="2pt">
                  <v:fill color2="#f0f5ca [980]" colors="0 #00b050;48497f #eaf0af;54395f #eaf0af;1 #f1f5ca" focus="100%" type="gradient"/>
                  <v:textbox inset=",14.4pt,8.64pt,18pt">
                    <w:txbxContent>
                      <w:p w14:paraId="2617372E" w14:textId="77777777" w:rsidR="00AB46C1" w:rsidRDefault="00AB46C1" w:rsidP="00A96784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</w:p>
                      <w:p w14:paraId="03053F97" w14:textId="1A9707BC" w:rsidR="00A96784" w:rsidRDefault="00A96784" w:rsidP="00A96784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  <w:r w:rsidRPr="00AE7C44"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>Being frequently late for school adds up to lost learning:</w:t>
                        </w:r>
                      </w:p>
                      <w:p w14:paraId="63ACA564" w14:textId="77777777" w:rsidR="00AB46C1" w:rsidRPr="00AE7C44" w:rsidRDefault="00AB46C1" w:rsidP="00A96784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</w:p>
                      <w:p w14:paraId="75460768" w14:textId="00E4F5C1" w:rsidR="00A96784" w:rsidRPr="00AB46C1" w:rsidRDefault="00A96784" w:rsidP="00A9678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  <w:r w:rsidRPr="00AB46C1">
                          <w:rPr>
                            <w:rFonts w:ascii="Arial" w:hAnsi="Arial" w:cs="Arial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>Arriving 5 minutes late every day adds up to over 3 days lost each year.</w:t>
                        </w:r>
                      </w:p>
                      <w:p w14:paraId="7646457E" w14:textId="52897342" w:rsidR="00A96784" w:rsidRPr="00AB46C1" w:rsidRDefault="00A96784" w:rsidP="00A9678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  <w:r w:rsidRPr="00AB46C1">
                          <w:rPr>
                            <w:rFonts w:ascii="Arial" w:hAnsi="Arial" w:cs="Arial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>Arriving 15 minutes late every day is the same as being absent for 2 weeks a year.</w:t>
                        </w:r>
                      </w:p>
                      <w:p w14:paraId="3C382FAA" w14:textId="6A17F786" w:rsidR="00A96784" w:rsidRPr="00AB46C1" w:rsidRDefault="00A96784" w:rsidP="00A9678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Arial" w:hAnsi="Arial" w:cs="Arial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  <w:r w:rsidRPr="00AB46C1">
                          <w:rPr>
                            <w:rFonts w:ascii="Arial" w:hAnsi="Arial" w:cs="Arial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>Arriving 30 minutes late every day is the same as being absent for 19 days a year.</w:t>
                        </w:r>
                      </w:p>
                      <w:p w14:paraId="47BFD9E6" w14:textId="77777777" w:rsidR="00AB46C1" w:rsidRDefault="00AB46C1" w:rsidP="000C4E3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</w:p>
                      <w:p w14:paraId="7E179765" w14:textId="29FA30F5" w:rsidR="00A96784" w:rsidRPr="00AE7C44" w:rsidRDefault="00A96784" w:rsidP="000C4E3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  <w:r w:rsidRPr="00AE7C44"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  <w:szCs w:val="32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>19 days lost a year through being late means 90% attendance.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203;width:18288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14:paraId="768C9817" w14:textId="3B6B7FF9" w:rsidR="00A96784" w:rsidRPr="000A25ED" w:rsidRDefault="00A9678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auto"/>
                            <w:sz w:val="40"/>
                            <w:szCs w:val="4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25ED">
                          <w:rPr>
                            <w:rFonts w:ascii="Arial" w:eastAsiaTheme="majorEastAsia" w:hAnsi="Arial" w:cs="Arial"/>
                            <w:caps/>
                            <w:color w:val="auto"/>
                            <w:sz w:val="40"/>
                            <w:szCs w:val="40"/>
                            <w14:shadow w14:blurRad="50800" w14:dist="38100" w14:dir="0" w14:sx="100000" w14:sy="100000" w14:kx="0" w14:ky="0" w14:algn="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Punctuality Matters!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1A071B">
        <w:rPr>
          <w:color w:val="1F497D"/>
          <w:lang w:eastAsia="en-GB"/>
        </w:rPr>
        <w:t xml:space="preserve">   </w:t>
      </w:r>
    </w:p>
    <w:p w14:paraId="7E40CF54" w14:textId="370520BB" w:rsidR="000B54C6" w:rsidRDefault="000B54C6" w:rsidP="001A071B"/>
    <w:p w14:paraId="6F9323E9" w14:textId="3B4DA219" w:rsidR="000B54C6" w:rsidRDefault="000B54C6" w:rsidP="000B54C6"/>
    <w:p w14:paraId="78ED66CB" w14:textId="35A246AE" w:rsidR="00A742DF" w:rsidRDefault="00A742DF" w:rsidP="000B54C6">
      <w:pPr>
        <w:rPr>
          <w:noProof/>
          <w:lang w:eastAsia="en-GB"/>
        </w:rPr>
      </w:pPr>
    </w:p>
    <w:p w14:paraId="1EC7DDDF" w14:textId="5169D511" w:rsidR="00115663" w:rsidRPr="001A071B" w:rsidRDefault="00C149F5" w:rsidP="000B54C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FA2A58" wp14:editId="6023DF38">
                <wp:simplePos x="0" y="0"/>
                <wp:positionH relativeFrom="margin">
                  <wp:posOffset>676275</wp:posOffset>
                </wp:positionH>
                <wp:positionV relativeFrom="paragraph">
                  <wp:posOffset>6491605</wp:posOffset>
                </wp:positionV>
                <wp:extent cx="663892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50FC" w14:textId="7E9DC520" w:rsidR="000B54C6" w:rsidRPr="00A507B9" w:rsidRDefault="00A507B9" w:rsidP="00A50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7B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 SCHOOL DAY 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2A58" id="Text Box 2" o:spid="_x0000_s1030" type="#_x0000_t202" style="position:absolute;margin-left:53.25pt;margin-top:511.15pt;width:522.7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" stroked="f">
                <v:fill opacity="31354f"/>
                <v:textbox>
                  <w:txbxContent>
                    <w:p w14:paraId="7ADB50FC" w14:textId="7E9DC520" w:rsidR="000B54C6" w:rsidRPr="00A507B9" w:rsidRDefault="00A507B9" w:rsidP="00A507B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7B9"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 SCHOOL DAY COUNTS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2FE66F9" wp14:editId="132E1BF3">
                <wp:simplePos x="0" y="0"/>
                <wp:positionH relativeFrom="margin">
                  <wp:posOffset>4105275</wp:posOffset>
                </wp:positionH>
                <wp:positionV relativeFrom="margin">
                  <wp:posOffset>4138295</wp:posOffset>
                </wp:positionV>
                <wp:extent cx="2019935" cy="3786505"/>
                <wp:effectExtent l="0" t="6985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9935" cy="37865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  <a:effectLst>
                          <a:softEdge rad="31750"/>
                        </a:effectLst>
                        <a:extLst/>
                      </wps:spPr>
                      <wps:txbx>
                        <w:txbxContent>
                          <w:p w14:paraId="73C4A71E" w14:textId="76196836" w:rsidR="000A25ED" w:rsidRPr="00AB46C1" w:rsidRDefault="00AB46C1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outline/>
                                <w:color w:val="78A141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46C1">
                              <w:rPr>
                                <w:rFonts w:ascii="Arial" w:eastAsiaTheme="majorEastAsia" w:hAnsi="Arial" w:cs="Arial"/>
                                <w:b/>
                                <w:iCs/>
                                <w:outline/>
                                <w:color w:val="78A141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 w:rsidR="000A25ED" w:rsidRPr="00AB46C1">
                              <w:rPr>
                                <w:rFonts w:ascii="Arial" w:eastAsiaTheme="majorEastAsia" w:hAnsi="Arial" w:cs="Arial"/>
                                <w:b/>
                                <w:iCs/>
                                <w:outline/>
                                <w:color w:val="78A141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issed minutes = missed learning</w:t>
                            </w:r>
                          </w:p>
                          <w:p w14:paraId="154EC861" w14:textId="1FB0E187" w:rsidR="000A25ED" w:rsidRPr="00AB46C1" w:rsidRDefault="000A25ED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outline/>
                                <w:color w:val="78A141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46C1">
                              <w:rPr>
                                <w:rFonts w:ascii="Arial" w:eastAsiaTheme="majorEastAsia" w:hAnsi="Arial" w:cs="Arial"/>
                                <w:b/>
                                <w:iCs/>
                                <w:outline/>
                                <w:color w:val="78A141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= missed opportunities!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E66F9" id="AutoShape 2" o:spid="_x0000_s1031" style="position:absolute;margin-left:323.25pt;margin-top:325.85pt;width:159.05pt;height:298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" o:allowincell="f" fillcolor="#00b050" stroked="f">
                <v:textbox>
                  <w:txbxContent>
                    <w:p w14:paraId="73C4A71E" w14:textId="76196836" w:rsidR="000A25ED" w:rsidRPr="00AB46C1" w:rsidRDefault="00AB46C1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outline/>
                          <w:color w:val="78A141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46C1">
                        <w:rPr>
                          <w:rFonts w:ascii="Arial" w:eastAsiaTheme="majorEastAsia" w:hAnsi="Arial" w:cs="Arial"/>
                          <w:b/>
                          <w:iCs/>
                          <w:outline/>
                          <w:color w:val="78A141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 w:rsidR="000A25ED" w:rsidRPr="00AB46C1">
                        <w:rPr>
                          <w:rFonts w:ascii="Arial" w:eastAsiaTheme="majorEastAsia" w:hAnsi="Arial" w:cs="Arial"/>
                          <w:b/>
                          <w:iCs/>
                          <w:outline/>
                          <w:color w:val="78A141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issed minutes = missed learning</w:t>
                      </w:r>
                    </w:p>
                    <w:p w14:paraId="154EC861" w14:textId="1FB0E187" w:rsidR="000A25ED" w:rsidRPr="00AB46C1" w:rsidRDefault="000A25ED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outline/>
                          <w:color w:val="78A141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46C1">
                        <w:rPr>
                          <w:rFonts w:ascii="Arial" w:eastAsiaTheme="majorEastAsia" w:hAnsi="Arial" w:cs="Arial"/>
                          <w:b/>
                          <w:iCs/>
                          <w:outline/>
                          <w:color w:val="78A141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= missed opportunities!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742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1FB80" wp14:editId="641FD446">
                <wp:simplePos x="0" y="0"/>
                <wp:positionH relativeFrom="margin">
                  <wp:posOffset>-729615</wp:posOffset>
                </wp:positionH>
                <wp:positionV relativeFrom="paragraph">
                  <wp:posOffset>7195820</wp:posOffset>
                </wp:positionV>
                <wp:extent cx="8770416" cy="1266336"/>
                <wp:effectExtent l="0" t="0" r="12065" b="1016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0416" cy="1266336"/>
                        </a:xfrm>
                        <a:custGeom>
                          <a:avLst/>
                          <a:gdLst>
                            <a:gd name="connsiteX0" fmla="*/ 7772407 w 8770416"/>
                            <a:gd name="connsiteY0" fmla="*/ 32 h 1266336"/>
                            <a:gd name="connsiteX1" fmla="*/ 7 w 8770416"/>
                            <a:gd name="connsiteY1" fmla="*/ 1104932 h 1266336"/>
                            <a:gd name="connsiteX2" fmla="*/ 7820032 w 8770416"/>
                            <a:gd name="connsiteY2" fmla="*/ 1143032 h 1266336"/>
                            <a:gd name="connsiteX3" fmla="*/ 7772407 w 8770416"/>
                            <a:gd name="connsiteY3" fmla="*/ 32 h 126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70416" h="1266336">
                              <a:moveTo>
                                <a:pt x="7772407" y="32"/>
                              </a:moveTo>
                              <a:cubicBezTo>
                                <a:pt x="6469069" y="-6318"/>
                                <a:pt x="-7930" y="914432"/>
                                <a:pt x="7" y="1104932"/>
                              </a:cubicBezTo>
                              <a:cubicBezTo>
                                <a:pt x="7944" y="1295432"/>
                                <a:pt x="6526219" y="1328770"/>
                                <a:pt x="7820032" y="1143032"/>
                              </a:cubicBezTo>
                              <a:cubicBezTo>
                                <a:pt x="9113845" y="957295"/>
                                <a:pt x="9075745" y="6382"/>
                                <a:pt x="7772407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647C8" w14:textId="7D6C7201" w:rsidR="00A742DF" w:rsidRPr="00E157A9" w:rsidRDefault="00E157A9" w:rsidP="00E15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57A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                                                               </w:t>
                            </w:r>
                            <w:r w:rsidR="00B61827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                        </w:t>
                            </w:r>
                            <w:r w:rsidR="00A742DF" w:rsidRPr="00E157A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Attendance Team </w:t>
                            </w:r>
                            <w:r w:rsidR="00A742DF" w:rsidRPr="00E157A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¦ Education, Quality Assurance and Intervention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FB80" id="Freeform 22" o:spid="_x0000_s1032" style="position:absolute;margin-left:-57.45pt;margin-top:566.6pt;width:690.6pt;height:99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8770416,12663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" adj="-11796480,,5400" path="m7772407,32c6469069,-6318,-7930,914432,7,1104932v7937,190500,6526212,223838,7820025,38100c9113845,957295,9075745,6382,7772407,32xe" fillcolor="white [3212]" strokecolor="white [3212]" strokeweight="2pt">
                <v:stroke joinstyle="miter"/>
                <v:formulas/>
                <v:path arrowok="t" o:connecttype="custom" o:connectlocs="7772407,32;7,1104932;7820032,1143032;7772407,32" o:connectangles="0,0,0,0" textboxrect="0,0,8770416,1266336"/>
                <v:textbox>
                  <w:txbxContent>
                    <w:p w14:paraId="671647C8" w14:textId="7D6C7201" w:rsidR="00A742DF" w:rsidRPr="00E157A9" w:rsidRDefault="00E157A9" w:rsidP="00E157A9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57A9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                                                               </w:t>
                      </w:r>
                      <w:r w:rsidR="00B61827"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                        </w:t>
                      </w:r>
                      <w:r w:rsidR="00A742DF" w:rsidRPr="00E157A9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Attendance Team </w:t>
                      </w:r>
                      <w:r w:rsidR="00A742DF" w:rsidRPr="00E157A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¦ Education, Quality Assurance and Intervention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4C6">
        <w:rPr>
          <w:noProof/>
          <w:lang w:eastAsia="en-GB"/>
        </w:rPr>
        <w:t xml:space="preserve"> </w:t>
      </w:r>
    </w:p>
    <w:sectPr w:rsidR="00115663" w:rsidRPr="001A071B" w:rsidSect="00C149F5">
      <w:headerReference w:type="default" r:id="rId9"/>
      <w:pgSz w:w="12240" w:h="15840" w:code="1"/>
      <w:pgMar w:top="0" w:right="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6024" w14:textId="77777777" w:rsidR="001A071B" w:rsidRDefault="001A071B">
      <w:r>
        <w:separator/>
      </w:r>
    </w:p>
  </w:endnote>
  <w:endnote w:type="continuationSeparator" w:id="0">
    <w:p w14:paraId="3861BD28" w14:textId="77777777" w:rsidR="001A071B" w:rsidRDefault="001A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E0B0" w14:textId="77777777" w:rsidR="001A071B" w:rsidRDefault="001A071B">
      <w:r>
        <w:separator/>
      </w:r>
    </w:p>
  </w:footnote>
  <w:footnote w:type="continuationSeparator" w:id="0">
    <w:p w14:paraId="0AA06EC5" w14:textId="77777777" w:rsidR="001A071B" w:rsidRDefault="001A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2CF59FE7" w14:textId="77777777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020C4D14" w14:textId="73D254F8" w:rsidR="00115663" w:rsidRDefault="000B54C6" w:rsidP="000B54C6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5C7CD1CF" wp14:editId="7374762B">
                <wp:simplePos x="0" y="0"/>
                <wp:positionH relativeFrom="column">
                  <wp:posOffset>5589270</wp:posOffset>
                </wp:positionH>
                <wp:positionV relativeFrom="paragraph">
                  <wp:posOffset>180975</wp:posOffset>
                </wp:positionV>
                <wp:extent cx="2158365" cy="341630"/>
                <wp:effectExtent l="0" t="0" r="0" b="1270"/>
                <wp:wrapTight wrapText="bothSides">
                  <wp:wrapPolygon edited="0">
                    <wp:start x="0" y="0"/>
                    <wp:lineTo x="0" y="20476"/>
                    <wp:lineTo x="21352" y="20476"/>
                    <wp:lineTo x="21352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8365" cy="34163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127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47F75"/>
    <w:multiLevelType w:val="hybridMultilevel"/>
    <w:tmpl w:val="187A60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attachedTemplate r:id="rId1"/>
  <w:defaultTabStop w:val="720"/>
  <w:characterSpacingControl w:val="doNotCompress"/>
  <w:hdrShapeDefaults>
    <o:shapedefaults v:ext="edit" spidmax="4097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1B"/>
    <w:rsid w:val="00066E19"/>
    <w:rsid w:val="000A25ED"/>
    <w:rsid w:val="000B4BF8"/>
    <w:rsid w:val="000B54C6"/>
    <w:rsid w:val="000C4E30"/>
    <w:rsid w:val="000F2898"/>
    <w:rsid w:val="00115663"/>
    <w:rsid w:val="001A071B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C595E"/>
    <w:rsid w:val="00535A9A"/>
    <w:rsid w:val="00576382"/>
    <w:rsid w:val="00620729"/>
    <w:rsid w:val="00673242"/>
    <w:rsid w:val="00684B07"/>
    <w:rsid w:val="00691768"/>
    <w:rsid w:val="006F0367"/>
    <w:rsid w:val="006F4B1A"/>
    <w:rsid w:val="0078649E"/>
    <w:rsid w:val="007C4A68"/>
    <w:rsid w:val="007E0D6E"/>
    <w:rsid w:val="007E3A99"/>
    <w:rsid w:val="008658F6"/>
    <w:rsid w:val="008945AC"/>
    <w:rsid w:val="009439AA"/>
    <w:rsid w:val="00A45E55"/>
    <w:rsid w:val="00A507B9"/>
    <w:rsid w:val="00A742DF"/>
    <w:rsid w:val="00A96784"/>
    <w:rsid w:val="00AB46C1"/>
    <w:rsid w:val="00AE7C44"/>
    <w:rsid w:val="00B22EC4"/>
    <w:rsid w:val="00B54EAE"/>
    <w:rsid w:val="00B552FE"/>
    <w:rsid w:val="00B61827"/>
    <w:rsid w:val="00B940A3"/>
    <w:rsid w:val="00BA5A05"/>
    <w:rsid w:val="00BC06ED"/>
    <w:rsid w:val="00C149F5"/>
    <w:rsid w:val="00C70081"/>
    <w:rsid w:val="00CE2CAB"/>
    <w:rsid w:val="00D904CD"/>
    <w:rsid w:val="00DE3E34"/>
    <w:rsid w:val="00E041D6"/>
    <w:rsid w:val="00E157A9"/>
    <w:rsid w:val="00E32718"/>
    <w:rsid w:val="00E71405"/>
    <w:rsid w:val="00E802A8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21BA9691"/>
  <w15:chartTrackingRefBased/>
  <w15:docId w15:val="{CF6C3949-80DB-41E3-B46C-E2342665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71B"/>
    <w:pPr>
      <w:spacing w:after="0" w:line="240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ContactInfo"/>
    <w:link w:val="Heading1Char"/>
    <w:uiPriority w:val="1"/>
    <w:qFormat/>
    <w:rsid w:val="002E1A5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A5F9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A5F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4F6228" w:themeColor="accent6" w:themeShade="8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A5F9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A5F92"/>
    <w:pPr>
      <w:keepNext/>
      <w:keepLines/>
      <w:spacing w:before="80" w:line="259" w:lineRule="auto"/>
      <w:outlineLvl w:val="4"/>
    </w:pPr>
    <w:rPr>
      <w:rFonts w:asciiTheme="majorHAnsi" w:eastAsiaTheme="majorEastAsia" w:hAnsiTheme="majorHAnsi" w:cstheme="majorBidi"/>
      <w:color w:val="4F6228" w:themeColor="accent6" w:themeShade="8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A5F92"/>
    <w:pPr>
      <w:keepNext/>
      <w:keepLines/>
      <w:spacing w:before="120" w:line="259" w:lineRule="auto"/>
      <w:outlineLvl w:val="5"/>
    </w:pPr>
    <w:rPr>
      <w:rFonts w:asciiTheme="majorHAnsi" w:eastAsiaTheme="majorEastAsia" w:hAnsiTheme="majorHAnsi" w:cstheme="majorBidi"/>
      <w:color w:val="4F6228" w:themeColor="accent6" w:themeShade="80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FA5F9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04CD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04CD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  <w:pPr>
      <w:spacing w:after="160" w:line="259" w:lineRule="auto"/>
    </w:pPr>
    <w:rPr>
      <w:rFonts w:asciiTheme="minorHAnsi" w:hAnsiTheme="minorHAnsi" w:cstheme="minorBidi"/>
      <w:color w:val="000000" w:themeColor="text1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 w:line="259" w:lineRule="auto"/>
      <w:jc w:val="center"/>
    </w:pPr>
    <w:rPr>
      <w:rFonts w:asciiTheme="minorHAnsi" w:hAnsiTheme="minorHAnsi" w:cstheme="minorBidi"/>
      <w:color w:val="000000" w:themeColor="text1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rsid w:val="000F2898"/>
    <w:pPr>
      <w:spacing w:line="259" w:lineRule="auto"/>
      <w:contextualSpacing/>
    </w:pPr>
    <w:rPr>
      <w:rFonts w:asciiTheme="minorHAnsi" w:eastAsiaTheme="minorEastAsia" w:hAnsiTheme="minorHAnsi" w:cstheme="minorBidi"/>
      <w:color w:val="607E4C" w:themeColor="accent4"/>
      <w:sz w:val="24"/>
      <w:szCs w:val="20"/>
      <w:lang w:val="en-US"/>
    </w:rPr>
  </w:style>
  <w:style w:type="paragraph" w:styleId="Closing">
    <w:name w:val="Closing"/>
    <w:basedOn w:val="Normal"/>
    <w:next w:val="Signature"/>
    <w:link w:val="ClosingChar"/>
    <w:uiPriority w:val="5"/>
    <w:qFormat/>
    <w:rsid w:val="002E1A5A"/>
    <w:pPr>
      <w:spacing w:before="720" w:after="160" w:line="259" w:lineRule="auto"/>
    </w:pPr>
    <w:rPr>
      <w:rFonts w:asciiTheme="minorHAnsi" w:eastAsiaTheme="minorEastAsia" w:hAnsiTheme="minorHAnsi" w:cstheme="minorBidi"/>
      <w:bCs/>
      <w:color w:val="000000" w:themeColor="text1"/>
      <w:sz w:val="24"/>
      <w:szCs w:val="18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 w:line="259" w:lineRule="auto"/>
      <w:contextualSpacing/>
    </w:pPr>
    <w:rPr>
      <w:rFonts w:asciiTheme="minorHAnsi" w:eastAsiaTheme="minorEastAsia" w:hAnsiTheme="minorHAnsi" w:cstheme="minorBidi"/>
      <w:bCs/>
      <w:color w:val="000000" w:themeColor="text1"/>
      <w:sz w:val="24"/>
      <w:szCs w:val="18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E32718"/>
    <w:pPr>
      <w:spacing w:before="440" w:after="180" w:line="259" w:lineRule="auto"/>
    </w:pPr>
    <w:rPr>
      <w:rFonts w:asciiTheme="minorHAnsi" w:eastAsiaTheme="minorEastAsia" w:hAnsiTheme="minorHAnsi" w:cstheme="minorBidi"/>
      <w:bCs/>
      <w:color w:val="000000" w:themeColor="text1"/>
      <w:sz w:val="24"/>
      <w:szCs w:val="18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3D5157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leGrid">
    <w:name w:val="Table Grid"/>
    <w:basedOn w:val="TableNormal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3C5020" w:themeColor="accent5" w:themeShade="80"/>
      <w:sz w:val="24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3C5020" w:themeColor="accent5" w:themeShade="80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439AA"/>
    <w:rPr>
      <w:color w:val="3D5157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04CD"/>
    <w:pPr>
      <w:spacing w:after="200"/>
    </w:pPr>
    <w:rPr>
      <w:rFonts w:asciiTheme="minorHAnsi" w:hAnsiTheme="minorHAnsi" w:cstheme="minorBidi"/>
      <w:i/>
      <w:iCs/>
      <w:color w:val="2F4158" w:themeColor="text2"/>
      <w:sz w:val="18"/>
      <w:szCs w:val="18"/>
      <w:lang w:val="en-US"/>
    </w:rPr>
  </w:style>
  <w:style w:type="character" w:styleId="Emphasis">
    <w:name w:val="Emphasis"/>
    <w:basedOn w:val="DefaultParagraphFont"/>
    <w:uiPriority w:val="20"/>
    <w:semiHidden/>
    <w:unhideWhenUsed/>
    <w:qFormat/>
    <w:rsid w:val="00D904C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D904CD"/>
    <w:pPr>
      <w:spacing w:after="160" w:line="259" w:lineRule="auto"/>
      <w:ind w:left="720"/>
      <w:contextualSpacing/>
    </w:pPr>
    <w:rPr>
      <w:rFonts w:asciiTheme="minorHAnsi" w:hAnsiTheme="minorHAnsi" w:cstheme="minorBidi"/>
      <w:color w:val="000000" w:themeColor="text1"/>
      <w:sz w:val="24"/>
      <w:szCs w:val="20"/>
      <w:lang w:val="en-US"/>
    </w:rPr>
  </w:style>
  <w:style w:type="paragraph" w:styleId="NoSpacing">
    <w:name w:val="No Spacing"/>
    <w:link w:val="NoSpacingChar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04CD"/>
    <w:pPr>
      <w:spacing w:before="200" w:after="160" w:line="259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04C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90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A96784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a2cq3sc7cAhVQhRoKHXrXAcIQjRx6BAgBEAU&amp;url=https://www.walmart.ca/en/ip/loft-wall-clock/6000187833015&amp;psig=AOvVaw3w4DgmEMC0-u8zGNe4bY3H&amp;ust=1533299903840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035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Katie</dc:creator>
  <cp:keywords/>
  <dc:description/>
  <cp:lastModifiedBy>Jardine, Zoe</cp:lastModifiedBy>
  <cp:revision>2</cp:revision>
  <cp:lastPrinted>2018-08-02T13:10:00Z</cp:lastPrinted>
  <dcterms:created xsi:type="dcterms:W3CDTF">2019-02-12T14:58:00Z</dcterms:created>
  <dcterms:modified xsi:type="dcterms:W3CDTF">2019-02-12T14:58:00Z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